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2152" w14:textId="71DF417F" w:rsidR="002E1A2C" w:rsidRPr="00416BA7" w:rsidRDefault="009B13DB" w:rsidP="002E1A2C">
      <w:pPr>
        <w:ind w:left="-1134" w:right="-999"/>
        <w:rPr>
          <w:rFonts w:ascii="Arial" w:hAnsi="Arial" w:cs="Arial"/>
          <w:b/>
          <w:bCs/>
          <w:sz w:val="36"/>
          <w:szCs w:val="36"/>
        </w:rPr>
      </w:pPr>
      <w:r w:rsidRPr="00416BA7">
        <w:rPr>
          <w:rFonts w:ascii="Arial" w:hAnsi="Arial" w:cs="Arial"/>
          <w:b/>
          <w:bCs/>
          <w:sz w:val="36"/>
          <w:szCs w:val="36"/>
        </w:rPr>
        <w:t xml:space="preserve">POPLATKY </w:t>
      </w:r>
      <w:r w:rsidR="00591069" w:rsidRPr="00416BA7">
        <w:rPr>
          <w:rFonts w:ascii="Arial" w:hAnsi="Arial" w:cs="Arial"/>
          <w:b/>
          <w:bCs/>
          <w:sz w:val="36"/>
          <w:szCs w:val="36"/>
        </w:rPr>
        <w:t xml:space="preserve">ZA KOMUNÁLNÍ ODPAD A PSY </w:t>
      </w:r>
      <w:r w:rsidRPr="00416BA7">
        <w:rPr>
          <w:rFonts w:ascii="Arial" w:hAnsi="Arial" w:cs="Arial"/>
          <w:b/>
          <w:bCs/>
          <w:sz w:val="36"/>
          <w:szCs w:val="36"/>
        </w:rPr>
        <w:t>V ROCE 202</w:t>
      </w:r>
      <w:r w:rsidR="00622F73">
        <w:rPr>
          <w:rFonts w:ascii="Arial" w:hAnsi="Arial" w:cs="Arial"/>
          <w:b/>
          <w:bCs/>
          <w:sz w:val="36"/>
          <w:szCs w:val="36"/>
        </w:rPr>
        <w:t>4</w:t>
      </w:r>
    </w:p>
    <w:p w14:paraId="0EDA15E6" w14:textId="6D55EBCE" w:rsidR="00EA0967" w:rsidRPr="00416BA7" w:rsidRDefault="00591069" w:rsidP="002E1A2C">
      <w:pPr>
        <w:ind w:left="-1134" w:right="-999"/>
        <w:rPr>
          <w:rFonts w:ascii="Arial" w:hAnsi="Arial" w:cs="Arial"/>
          <w:b/>
          <w:bCs/>
          <w:sz w:val="36"/>
          <w:szCs w:val="36"/>
        </w:rPr>
      </w:pPr>
      <w:proofErr w:type="spellStart"/>
      <w:r w:rsidRPr="00416BA7">
        <w:rPr>
          <w:rFonts w:ascii="Arial" w:hAnsi="Arial" w:cs="Arial"/>
          <w:b/>
          <w:bCs/>
          <w:sz w:val="32"/>
          <w:szCs w:val="32"/>
        </w:rPr>
        <w:t>P</w:t>
      </w:r>
      <w:r w:rsidR="001F1B55" w:rsidRPr="00416BA7">
        <w:rPr>
          <w:rFonts w:ascii="Arial" w:hAnsi="Arial" w:cs="Arial"/>
          <w:b/>
          <w:bCs/>
          <w:sz w:val="32"/>
          <w:szCs w:val="32"/>
        </w:rPr>
        <w:t>oplat</w:t>
      </w:r>
      <w:r w:rsidRPr="00416BA7">
        <w:rPr>
          <w:rFonts w:ascii="Arial" w:hAnsi="Arial" w:cs="Arial"/>
          <w:b/>
          <w:bCs/>
          <w:sz w:val="32"/>
          <w:szCs w:val="32"/>
        </w:rPr>
        <w:t>ek</w:t>
      </w:r>
      <w:proofErr w:type="spellEnd"/>
      <w:r w:rsidR="001F1B55" w:rsidRPr="00416BA7">
        <w:rPr>
          <w:rFonts w:ascii="Arial" w:hAnsi="Arial" w:cs="Arial"/>
          <w:b/>
          <w:bCs/>
          <w:sz w:val="32"/>
          <w:szCs w:val="32"/>
        </w:rPr>
        <w:t xml:space="preserve"> za </w:t>
      </w:r>
      <w:proofErr w:type="spellStart"/>
      <w:r w:rsidR="001F1B55" w:rsidRPr="00416BA7">
        <w:rPr>
          <w:rFonts w:ascii="Arial" w:hAnsi="Arial" w:cs="Arial"/>
          <w:b/>
          <w:bCs/>
          <w:sz w:val="32"/>
          <w:szCs w:val="32"/>
        </w:rPr>
        <w:t>komunální</w:t>
      </w:r>
      <w:proofErr w:type="spellEnd"/>
      <w:r w:rsidR="001F1B55" w:rsidRPr="00416BA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1F1B55" w:rsidRPr="00416BA7">
        <w:rPr>
          <w:rFonts w:ascii="Arial" w:hAnsi="Arial" w:cs="Arial"/>
          <w:b/>
          <w:bCs/>
          <w:sz w:val="32"/>
          <w:szCs w:val="32"/>
        </w:rPr>
        <w:t>odpad</w:t>
      </w:r>
      <w:proofErr w:type="spellEnd"/>
      <w:r w:rsidR="001F1B55" w:rsidRPr="00416BA7">
        <w:rPr>
          <w:rFonts w:ascii="Arial" w:hAnsi="Arial" w:cs="Arial"/>
          <w:b/>
          <w:bCs/>
          <w:sz w:val="32"/>
          <w:szCs w:val="32"/>
        </w:rPr>
        <w:t>:</w:t>
      </w:r>
      <w:r w:rsidR="00EA0967" w:rsidRPr="00416BA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622F73">
        <w:rPr>
          <w:rFonts w:ascii="Arial" w:hAnsi="Arial" w:cs="Arial"/>
          <w:b/>
          <w:bCs/>
          <w:sz w:val="32"/>
          <w:szCs w:val="32"/>
        </w:rPr>
        <w:t>8</w:t>
      </w:r>
      <w:r w:rsidR="001F1B55" w:rsidRPr="00416BA7">
        <w:rPr>
          <w:rFonts w:ascii="Arial" w:hAnsi="Arial" w:cs="Arial"/>
          <w:b/>
          <w:bCs/>
          <w:sz w:val="32"/>
          <w:szCs w:val="32"/>
        </w:rPr>
        <w:t>00,-</w:t>
      </w:r>
      <w:proofErr w:type="gramEnd"/>
      <w:r w:rsidR="001F1B55" w:rsidRPr="00416BA7">
        <w:rPr>
          <w:rFonts w:ascii="Arial" w:hAnsi="Arial" w:cs="Arial"/>
          <w:b/>
          <w:bCs/>
          <w:sz w:val="32"/>
          <w:szCs w:val="32"/>
        </w:rPr>
        <w:t>Kč</w:t>
      </w:r>
      <w:r w:rsidR="002E1A2C" w:rsidRPr="00416BA7">
        <w:rPr>
          <w:rFonts w:ascii="Arial" w:hAnsi="Arial" w:cs="Arial"/>
          <w:sz w:val="32"/>
          <w:szCs w:val="32"/>
        </w:rPr>
        <w:t xml:space="preserve">   </w:t>
      </w:r>
      <w:proofErr w:type="spellStart"/>
      <w:r w:rsidR="002E1A2C" w:rsidRPr="00416BA7">
        <w:rPr>
          <w:rFonts w:ascii="Arial" w:hAnsi="Arial" w:cs="Arial"/>
          <w:sz w:val="32"/>
          <w:szCs w:val="32"/>
        </w:rPr>
        <w:t>s</w:t>
      </w:r>
      <w:r w:rsidR="001F1B55" w:rsidRPr="00416BA7">
        <w:rPr>
          <w:rFonts w:ascii="Arial" w:hAnsi="Arial" w:cs="Arial"/>
          <w:sz w:val="32"/>
          <w:szCs w:val="32"/>
        </w:rPr>
        <w:t>platnost</w:t>
      </w:r>
      <w:proofErr w:type="spellEnd"/>
      <w:r w:rsidR="001F1B55" w:rsidRPr="00416BA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F1B55" w:rsidRPr="00416BA7">
        <w:rPr>
          <w:rFonts w:ascii="Arial" w:hAnsi="Arial" w:cs="Arial"/>
          <w:sz w:val="32"/>
          <w:szCs w:val="32"/>
        </w:rPr>
        <w:t>poplatku</w:t>
      </w:r>
      <w:proofErr w:type="spellEnd"/>
      <w:r w:rsidR="001F1B55" w:rsidRPr="00416BA7">
        <w:rPr>
          <w:rFonts w:ascii="Arial" w:hAnsi="Arial" w:cs="Arial"/>
          <w:sz w:val="32"/>
          <w:szCs w:val="32"/>
        </w:rPr>
        <w:t xml:space="preserve"> je do 31.3.20</w:t>
      </w:r>
      <w:r w:rsidR="009B13DB" w:rsidRPr="00416BA7">
        <w:rPr>
          <w:rFonts w:ascii="Arial" w:hAnsi="Arial" w:cs="Arial"/>
          <w:sz w:val="32"/>
          <w:szCs w:val="32"/>
        </w:rPr>
        <w:t>2</w:t>
      </w:r>
      <w:r w:rsidR="00622F73">
        <w:rPr>
          <w:rFonts w:ascii="Arial" w:hAnsi="Arial" w:cs="Arial"/>
          <w:sz w:val="32"/>
          <w:szCs w:val="32"/>
        </w:rPr>
        <w:t>4</w:t>
      </w:r>
      <w:r w:rsidR="001F1B55" w:rsidRPr="00416BA7">
        <w:rPr>
          <w:rFonts w:ascii="Arial" w:hAnsi="Arial" w:cs="Arial"/>
          <w:sz w:val="32"/>
          <w:szCs w:val="32"/>
        </w:rPr>
        <w:t xml:space="preserve"> !</w:t>
      </w:r>
    </w:p>
    <w:p w14:paraId="11ACED1C" w14:textId="10787F46" w:rsidR="00591069" w:rsidRPr="00416BA7" w:rsidRDefault="001F1B55" w:rsidP="00591069">
      <w:pPr>
        <w:ind w:left="-1134" w:right="-999"/>
        <w:rPr>
          <w:rFonts w:ascii="Arial" w:hAnsi="Arial" w:cs="Arial"/>
        </w:rPr>
      </w:pPr>
      <w:proofErr w:type="spellStart"/>
      <w:r w:rsidRPr="00416BA7">
        <w:rPr>
          <w:rFonts w:ascii="Arial" w:hAnsi="Arial" w:cs="Arial"/>
          <w:b/>
          <w:bCs/>
          <w:sz w:val="32"/>
          <w:szCs w:val="32"/>
          <w:u w:val="single"/>
        </w:rPr>
        <w:t>Kdo</w:t>
      </w:r>
      <w:proofErr w:type="spellEnd"/>
      <w:r w:rsidRPr="00416BA7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416BA7">
        <w:rPr>
          <w:rFonts w:ascii="Arial" w:hAnsi="Arial" w:cs="Arial"/>
          <w:b/>
          <w:bCs/>
          <w:sz w:val="32"/>
          <w:szCs w:val="32"/>
          <w:u w:val="single"/>
        </w:rPr>
        <w:t>platí</w:t>
      </w:r>
      <w:proofErr w:type="spellEnd"/>
      <w:r w:rsidR="00591069" w:rsidRPr="00416BA7">
        <w:rPr>
          <w:rFonts w:ascii="Arial" w:hAnsi="Arial" w:cs="Arial"/>
        </w:rPr>
        <w:t xml:space="preserve"> - </w:t>
      </w:r>
      <w:proofErr w:type="spellStart"/>
      <w:r w:rsidRPr="00416BA7">
        <w:rPr>
          <w:rFonts w:ascii="Arial" w:hAnsi="Arial" w:cs="Arial"/>
        </w:rPr>
        <w:t>každý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trvale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přihlášený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občan</w:t>
      </w:r>
      <w:proofErr w:type="spellEnd"/>
      <w:r w:rsidRPr="00416BA7">
        <w:rPr>
          <w:rFonts w:ascii="Arial" w:hAnsi="Arial" w:cs="Arial"/>
        </w:rPr>
        <w:br/>
      </w:r>
      <w:r w:rsidR="00591069" w:rsidRPr="00416BA7">
        <w:rPr>
          <w:rFonts w:ascii="Arial" w:hAnsi="Arial" w:cs="Arial"/>
        </w:rPr>
        <w:t xml:space="preserve">                       -</w:t>
      </w:r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majitel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nemovitosti</w:t>
      </w:r>
      <w:proofErr w:type="spellEnd"/>
      <w:r w:rsidR="00591069" w:rsidRPr="00416BA7">
        <w:rPr>
          <w:rFonts w:ascii="Arial" w:hAnsi="Arial" w:cs="Arial"/>
        </w:rPr>
        <w:t xml:space="preserve"> s </w:t>
      </w:r>
      <w:proofErr w:type="spellStart"/>
      <w:r w:rsidR="00591069" w:rsidRPr="00416BA7">
        <w:rPr>
          <w:rFonts w:ascii="Arial" w:hAnsi="Arial" w:cs="Arial"/>
        </w:rPr>
        <w:t>č.p</w:t>
      </w:r>
      <w:proofErr w:type="spellEnd"/>
      <w:r w:rsidR="00591069" w:rsidRPr="00416BA7">
        <w:rPr>
          <w:rFonts w:ascii="Arial" w:hAnsi="Arial" w:cs="Arial"/>
        </w:rPr>
        <w:t xml:space="preserve">. </w:t>
      </w:r>
      <w:proofErr w:type="spellStart"/>
      <w:r w:rsidR="00591069" w:rsidRPr="00416BA7">
        <w:rPr>
          <w:rFonts w:ascii="Arial" w:hAnsi="Arial" w:cs="Arial"/>
        </w:rPr>
        <w:t>nebo</w:t>
      </w:r>
      <w:proofErr w:type="spellEnd"/>
      <w:r w:rsidR="00591069" w:rsidRPr="00416BA7">
        <w:rPr>
          <w:rFonts w:ascii="Arial" w:hAnsi="Arial" w:cs="Arial"/>
        </w:rPr>
        <w:t xml:space="preserve"> č. e.</w:t>
      </w:r>
      <w:r w:rsidRPr="00416BA7">
        <w:rPr>
          <w:rFonts w:ascii="Arial" w:hAnsi="Arial" w:cs="Arial"/>
        </w:rPr>
        <w:t xml:space="preserve">, </w:t>
      </w:r>
      <w:proofErr w:type="spellStart"/>
      <w:r w:rsidRPr="00416BA7">
        <w:rPr>
          <w:rFonts w:ascii="Arial" w:hAnsi="Arial" w:cs="Arial"/>
        </w:rPr>
        <w:t>kde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není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nikdo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trvale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přihlášen</w:t>
      </w:r>
      <w:proofErr w:type="spellEnd"/>
      <w:r w:rsidRPr="00416BA7">
        <w:rPr>
          <w:rFonts w:ascii="Arial" w:hAnsi="Arial" w:cs="Arial"/>
        </w:rPr>
        <w:br/>
      </w:r>
      <w:r w:rsidR="00591069" w:rsidRPr="00416BA7">
        <w:rPr>
          <w:rFonts w:ascii="Arial" w:hAnsi="Arial" w:cs="Arial"/>
        </w:rPr>
        <w:t xml:space="preserve">                       - </w:t>
      </w:r>
      <w:proofErr w:type="spellStart"/>
      <w:r w:rsidRPr="00416BA7">
        <w:rPr>
          <w:rFonts w:ascii="Arial" w:hAnsi="Arial" w:cs="Arial"/>
        </w:rPr>
        <w:t>majitel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chaty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či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domu</w:t>
      </w:r>
      <w:proofErr w:type="spellEnd"/>
      <w:r w:rsidRPr="00416BA7">
        <w:rPr>
          <w:rFonts w:ascii="Arial" w:hAnsi="Arial" w:cs="Arial"/>
        </w:rPr>
        <w:t xml:space="preserve"> k </w:t>
      </w:r>
      <w:proofErr w:type="spellStart"/>
      <w:r w:rsidRPr="00416BA7">
        <w:rPr>
          <w:rFonts w:ascii="Arial" w:hAnsi="Arial" w:cs="Arial"/>
        </w:rPr>
        <w:t>rodinné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rekreaci</w:t>
      </w:r>
      <w:proofErr w:type="spellEnd"/>
      <w:r w:rsidRPr="00416BA7">
        <w:rPr>
          <w:rFonts w:ascii="Arial" w:hAnsi="Arial" w:cs="Arial"/>
        </w:rPr>
        <w:t xml:space="preserve"> (chalupa)</w:t>
      </w:r>
      <w:r w:rsidRPr="00416BA7">
        <w:rPr>
          <w:rFonts w:ascii="Arial" w:hAnsi="Arial" w:cs="Arial"/>
        </w:rPr>
        <w:br/>
      </w:r>
      <w:r w:rsidRPr="00416BA7">
        <w:rPr>
          <w:rFonts w:ascii="Arial" w:hAnsi="Arial" w:cs="Arial"/>
        </w:rPr>
        <w:br/>
      </w:r>
      <w:proofErr w:type="spellStart"/>
      <w:r w:rsidRPr="00416BA7">
        <w:rPr>
          <w:rFonts w:ascii="Arial" w:hAnsi="Arial" w:cs="Arial"/>
          <w:b/>
          <w:bCs/>
          <w:sz w:val="32"/>
          <w:szCs w:val="32"/>
          <w:u w:val="single"/>
        </w:rPr>
        <w:t>Způsob</w:t>
      </w:r>
      <w:proofErr w:type="spellEnd"/>
      <w:r w:rsidRPr="00416BA7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416BA7">
        <w:rPr>
          <w:rFonts w:ascii="Arial" w:hAnsi="Arial" w:cs="Arial"/>
          <w:b/>
          <w:bCs/>
          <w:sz w:val="32"/>
          <w:szCs w:val="32"/>
          <w:u w:val="single"/>
        </w:rPr>
        <w:t>platby</w:t>
      </w:r>
      <w:proofErr w:type="spellEnd"/>
      <w:r w:rsidRPr="00416BA7">
        <w:rPr>
          <w:rFonts w:ascii="Arial" w:hAnsi="Arial" w:cs="Arial"/>
        </w:rPr>
        <w:br/>
      </w:r>
      <w:proofErr w:type="spellStart"/>
      <w:r w:rsidR="009B13DB" w:rsidRPr="00416BA7">
        <w:rPr>
          <w:rFonts w:ascii="Arial" w:hAnsi="Arial" w:cs="Arial"/>
          <w:b/>
          <w:bCs/>
        </w:rPr>
        <w:t>hotově</w:t>
      </w:r>
      <w:proofErr w:type="spellEnd"/>
      <w:r w:rsidR="009B13DB" w:rsidRPr="00416BA7">
        <w:rPr>
          <w:rFonts w:ascii="Arial" w:hAnsi="Arial" w:cs="Arial"/>
        </w:rPr>
        <w:t xml:space="preserve"> v </w:t>
      </w:r>
      <w:proofErr w:type="spellStart"/>
      <w:r w:rsidR="009B13DB" w:rsidRPr="00416BA7">
        <w:rPr>
          <w:rFonts w:ascii="Arial" w:hAnsi="Arial" w:cs="Arial"/>
        </w:rPr>
        <w:t>úředních</w:t>
      </w:r>
      <w:proofErr w:type="spellEnd"/>
      <w:r w:rsidR="009B13DB" w:rsidRPr="00416BA7">
        <w:rPr>
          <w:rFonts w:ascii="Arial" w:hAnsi="Arial" w:cs="Arial"/>
        </w:rPr>
        <w:t xml:space="preserve"> </w:t>
      </w:r>
      <w:proofErr w:type="spellStart"/>
      <w:r w:rsidR="009B13DB" w:rsidRPr="00416BA7">
        <w:rPr>
          <w:rFonts w:ascii="Arial" w:hAnsi="Arial" w:cs="Arial"/>
        </w:rPr>
        <w:t>hodinách</w:t>
      </w:r>
      <w:proofErr w:type="spellEnd"/>
      <w:r w:rsidR="009B13DB" w:rsidRPr="00416BA7">
        <w:rPr>
          <w:rFonts w:ascii="Arial" w:hAnsi="Arial" w:cs="Arial"/>
        </w:rPr>
        <w:t xml:space="preserve"> </w:t>
      </w:r>
      <w:r w:rsidR="00622F73">
        <w:rPr>
          <w:rFonts w:ascii="Arial" w:hAnsi="Arial" w:cs="Arial"/>
        </w:rPr>
        <w:t>-</w:t>
      </w:r>
      <w:r w:rsidR="009B13DB" w:rsidRPr="00416BA7">
        <w:rPr>
          <w:rFonts w:ascii="Arial" w:hAnsi="Arial" w:cs="Arial"/>
        </w:rPr>
        <w:t xml:space="preserve"> </w:t>
      </w:r>
      <w:proofErr w:type="spellStart"/>
      <w:r w:rsidR="00591069" w:rsidRPr="00416BA7">
        <w:rPr>
          <w:rFonts w:ascii="Arial" w:hAnsi="Arial" w:cs="Arial"/>
        </w:rPr>
        <w:t>na</w:t>
      </w:r>
      <w:proofErr w:type="spellEnd"/>
      <w:r w:rsidR="00591069" w:rsidRPr="00416BA7">
        <w:rPr>
          <w:rFonts w:ascii="Arial" w:hAnsi="Arial" w:cs="Arial"/>
        </w:rPr>
        <w:t xml:space="preserve"> PODATELNĚ </w:t>
      </w:r>
      <w:r w:rsidR="009B13DB" w:rsidRPr="00416BA7">
        <w:rPr>
          <w:rFonts w:ascii="Arial" w:hAnsi="Arial" w:cs="Arial"/>
        </w:rPr>
        <w:t>OÚ Miskovice (</w:t>
      </w:r>
      <w:proofErr w:type="spellStart"/>
      <w:r w:rsidRPr="00416BA7">
        <w:rPr>
          <w:rFonts w:ascii="Arial" w:hAnsi="Arial" w:cs="Arial"/>
        </w:rPr>
        <w:t>na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přepážce</w:t>
      </w:r>
      <w:proofErr w:type="spellEnd"/>
      <w:r w:rsidRPr="00416BA7">
        <w:rPr>
          <w:rFonts w:ascii="Arial" w:hAnsi="Arial" w:cs="Arial"/>
        </w:rPr>
        <w:t xml:space="preserve"> P</w:t>
      </w:r>
      <w:r w:rsidR="00591069" w:rsidRPr="00416BA7">
        <w:rPr>
          <w:rFonts w:ascii="Arial" w:hAnsi="Arial" w:cs="Arial"/>
        </w:rPr>
        <w:t>OŠTY</w:t>
      </w:r>
      <w:r w:rsidRPr="00416BA7">
        <w:rPr>
          <w:rFonts w:ascii="Arial" w:hAnsi="Arial" w:cs="Arial"/>
        </w:rPr>
        <w:t xml:space="preserve"> P</w:t>
      </w:r>
      <w:r w:rsidR="009B13DB" w:rsidRPr="00416BA7">
        <w:rPr>
          <w:rFonts w:ascii="Arial" w:hAnsi="Arial" w:cs="Arial"/>
        </w:rPr>
        <w:t>ARTNE</w:t>
      </w:r>
      <w:r w:rsidR="00591069" w:rsidRPr="00416BA7">
        <w:rPr>
          <w:rFonts w:ascii="Arial" w:hAnsi="Arial" w:cs="Arial"/>
        </w:rPr>
        <w:t xml:space="preserve">R v </w:t>
      </w:r>
      <w:proofErr w:type="spellStart"/>
      <w:r w:rsidR="00591069" w:rsidRPr="00416BA7">
        <w:rPr>
          <w:rFonts w:ascii="Arial" w:hAnsi="Arial" w:cs="Arial"/>
        </w:rPr>
        <w:t>přízemí</w:t>
      </w:r>
      <w:proofErr w:type="spellEnd"/>
      <w:r w:rsidR="00591069" w:rsidRPr="00416BA7">
        <w:rPr>
          <w:rFonts w:ascii="Arial" w:hAnsi="Arial" w:cs="Arial"/>
        </w:rPr>
        <w:t xml:space="preserve"> OÚ</w:t>
      </w:r>
    </w:p>
    <w:p w14:paraId="03A462F8" w14:textId="45B48B85" w:rsidR="002E1A2C" w:rsidRPr="00416BA7" w:rsidRDefault="00591069" w:rsidP="00591069">
      <w:pPr>
        <w:ind w:right="-999"/>
        <w:rPr>
          <w:rFonts w:ascii="Arial" w:hAnsi="Arial" w:cs="Arial"/>
        </w:rPr>
      </w:pPr>
      <w:r w:rsidRPr="00416BA7">
        <w:rPr>
          <w:rFonts w:ascii="Arial" w:hAnsi="Arial" w:cs="Arial"/>
        </w:rPr>
        <w:t xml:space="preserve">                            -</w:t>
      </w:r>
      <w:r w:rsidR="009B13DB" w:rsidRPr="00416BA7">
        <w:rPr>
          <w:rFonts w:ascii="Arial" w:hAnsi="Arial" w:cs="Arial"/>
        </w:rPr>
        <w:t xml:space="preserve"> v </w:t>
      </w:r>
      <w:proofErr w:type="spellStart"/>
      <w:r w:rsidR="009B13DB" w:rsidRPr="00416BA7">
        <w:rPr>
          <w:rFonts w:ascii="Arial" w:hAnsi="Arial" w:cs="Arial"/>
        </w:rPr>
        <w:t>kanceláři</w:t>
      </w:r>
      <w:proofErr w:type="spellEnd"/>
      <w:r w:rsidR="009B13DB" w:rsidRPr="00416BA7">
        <w:rPr>
          <w:rFonts w:ascii="Arial" w:hAnsi="Arial" w:cs="Arial"/>
        </w:rPr>
        <w:t xml:space="preserve"> OÚ </w:t>
      </w:r>
      <w:r w:rsidRPr="00416BA7">
        <w:rPr>
          <w:rFonts w:ascii="Arial" w:hAnsi="Arial" w:cs="Arial"/>
        </w:rPr>
        <w:t xml:space="preserve">v 1. </w:t>
      </w:r>
      <w:proofErr w:type="spellStart"/>
      <w:r w:rsidRPr="00416BA7">
        <w:rPr>
          <w:rFonts w:ascii="Arial" w:hAnsi="Arial" w:cs="Arial"/>
        </w:rPr>
        <w:t>patře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Obecního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úřadu</w:t>
      </w:r>
      <w:proofErr w:type="spellEnd"/>
      <w:r w:rsidRPr="00416BA7">
        <w:rPr>
          <w:rFonts w:ascii="Arial" w:hAnsi="Arial" w:cs="Arial"/>
        </w:rPr>
        <w:t xml:space="preserve"> </w:t>
      </w:r>
      <w:r w:rsidR="0053786D" w:rsidRPr="00416BA7">
        <w:rPr>
          <w:rFonts w:ascii="Arial" w:hAnsi="Arial" w:cs="Arial"/>
        </w:rPr>
        <w:t>Miskovice</w:t>
      </w:r>
    </w:p>
    <w:p w14:paraId="065C60C3" w14:textId="79C53EE3" w:rsidR="009B13DB" w:rsidRPr="00416BA7" w:rsidRDefault="002E1A2C" w:rsidP="002E1A2C">
      <w:pPr>
        <w:ind w:left="-1134" w:right="-999"/>
        <w:rPr>
          <w:rFonts w:ascii="Arial" w:hAnsi="Arial" w:cs="Arial"/>
          <w:b/>
          <w:bCs/>
          <w:sz w:val="32"/>
          <w:szCs w:val="32"/>
          <w:u w:val="single"/>
        </w:rPr>
      </w:pPr>
      <w:r w:rsidRPr="00416BA7">
        <w:rPr>
          <w:rFonts w:ascii="Arial" w:hAnsi="Arial" w:cs="Arial"/>
          <w:b/>
          <w:bCs/>
        </w:rPr>
        <w:t xml:space="preserve">- </w:t>
      </w:r>
      <w:r w:rsidR="001F1B55" w:rsidRPr="00416BA7">
        <w:rPr>
          <w:rFonts w:ascii="Arial" w:hAnsi="Arial" w:cs="Arial"/>
          <w:b/>
          <w:bCs/>
        </w:rPr>
        <w:t xml:space="preserve"> </w:t>
      </w:r>
      <w:proofErr w:type="spellStart"/>
      <w:r w:rsidR="001F1B55" w:rsidRPr="00416BA7">
        <w:rPr>
          <w:rFonts w:ascii="Arial" w:hAnsi="Arial" w:cs="Arial"/>
          <w:b/>
          <w:bCs/>
        </w:rPr>
        <w:t>převodem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na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běžný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účet</w:t>
      </w:r>
      <w:proofErr w:type="spellEnd"/>
      <w:r w:rsidR="001F1B55" w:rsidRPr="00416BA7">
        <w:rPr>
          <w:rFonts w:ascii="Arial" w:hAnsi="Arial" w:cs="Arial"/>
        </w:rPr>
        <w:t xml:space="preserve"> OÚ Miskovice - </w:t>
      </w:r>
      <w:r w:rsidR="001F1B55" w:rsidRPr="00416BA7">
        <w:rPr>
          <w:rFonts w:ascii="Arial" w:hAnsi="Arial" w:cs="Arial"/>
          <w:b/>
          <w:bCs/>
        </w:rPr>
        <w:t>443499349/0800</w:t>
      </w:r>
    </w:p>
    <w:p w14:paraId="1B3EB8B1" w14:textId="07DE8B2F" w:rsidR="002E1A2C" w:rsidRPr="00416BA7" w:rsidRDefault="002E1A2C" w:rsidP="002E1A2C">
      <w:pPr>
        <w:ind w:left="-1134" w:right="-999"/>
        <w:rPr>
          <w:rFonts w:ascii="Arial" w:hAnsi="Arial" w:cs="Arial"/>
        </w:rPr>
      </w:pPr>
      <w:r w:rsidRPr="00416BA7">
        <w:rPr>
          <w:rFonts w:ascii="Arial" w:hAnsi="Arial" w:cs="Arial"/>
          <w:b/>
          <w:bCs/>
        </w:rPr>
        <w:t xml:space="preserve">- </w:t>
      </w:r>
      <w:proofErr w:type="spellStart"/>
      <w:r w:rsidRPr="00416BA7">
        <w:rPr>
          <w:rFonts w:ascii="Arial" w:hAnsi="Arial" w:cs="Arial"/>
          <w:b/>
          <w:bCs/>
        </w:rPr>
        <w:t>poštovní</w:t>
      </w:r>
      <w:proofErr w:type="spellEnd"/>
      <w:r w:rsidRPr="00416BA7">
        <w:rPr>
          <w:rFonts w:ascii="Arial" w:hAnsi="Arial" w:cs="Arial"/>
          <w:b/>
          <w:bCs/>
        </w:rPr>
        <w:t xml:space="preserve"> </w:t>
      </w:r>
      <w:proofErr w:type="spellStart"/>
      <w:r w:rsidRPr="00416BA7">
        <w:rPr>
          <w:rFonts w:ascii="Arial" w:hAnsi="Arial" w:cs="Arial"/>
          <w:b/>
          <w:bCs/>
        </w:rPr>
        <w:t>poukázkou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typu</w:t>
      </w:r>
      <w:proofErr w:type="spellEnd"/>
      <w:r w:rsidRPr="00416BA7">
        <w:rPr>
          <w:rFonts w:ascii="Arial" w:hAnsi="Arial" w:cs="Arial"/>
        </w:rPr>
        <w:t xml:space="preserve"> A, </w:t>
      </w:r>
      <w:proofErr w:type="spellStart"/>
      <w:r w:rsidRPr="00416BA7">
        <w:rPr>
          <w:rFonts w:ascii="Arial" w:hAnsi="Arial" w:cs="Arial"/>
        </w:rPr>
        <w:t>nebo</w:t>
      </w:r>
      <w:proofErr w:type="spellEnd"/>
      <w:r w:rsidRPr="00416BA7">
        <w:rPr>
          <w:rFonts w:ascii="Arial" w:hAnsi="Arial" w:cs="Arial"/>
        </w:rPr>
        <w:t xml:space="preserve"> C </w:t>
      </w:r>
      <w:r w:rsidR="00622F73">
        <w:rPr>
          <w:rFonts w:ascii="Arial" w:hAnsi="Arial" w:cs="Arial"/>
        </w:rPr>
        <w:t>-</w:t>
      </w:r>
      <w:r w:rsidRPr="00416BA7">
        <w:rPr>
          <w:rFonts w:ascii="Arial" w:hAnsi="Arial" w:cs="Arial"/>
        </w:rPr>
        <w:t xml:space="preserve"> do </w:t>
      </w:r>
      <w:proofErr w:type="spellStart"/>
      <w:r w:rsidRPr="00416BA7">
        <w:rPr>
          <w:rFonts w:ascii="Arial" w:hAnsi="Arial" w:cs="Arial"/>
        </w:rPr>
        <w:t>zprávy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napsat</w:t>
      </w:r>
      <w:proofErr w:type="spellEnd"/>
      <w:r w:rsidRPr="00416BA7">
        <w:rPr>
          <w:rFonts w:ascii="Arial" w:hAnsi="Arial" w:cs="Arial"/>
        </w:rPr>
        <w:t xml:space="preserve"> VS</w:t>
      </w:r>
    </w:p>
    <w:p w14:paraId="00AEA642" w14:textId="4F49869A" w:rsidR="002E1A2C" w:rsidRPr="00416BA7" w:rsidRDefault="001F1B55" w:rsidP="002E1A2C">
      <w:pPr>
        <w:ind w:left="-1134" w:right="-999"/>
        <w:rPr>
          <w:rFonts w:ascii="Arial" w:hAnsi="Arial" w:cs="Arial"/>
        </w:rPr>
      </w:pPr>
      <w:proofErr w:type="spellStart"/>
      <w:r w:rsidRPr="00416BA7">
        <w:rPr>
          <w:rFonts w:ascii="Arial" w:hAnsi="Arial" w:cs="Arial"/>
          <w:b/>
          <w:bCs/>
          <w:sz w:val="32"/>
          <w:szCs w:val="32"/>
          <w:u w:val="single"/>
        </w:rPr>
        <w:t>Sestavení</w:t>
      </w:r>
      <w:proofErr w:type="spellEnd"/>
      <w:r w:rsidRPr="00416BA7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416BA7">
        <w:rPr>
          <w:rFonts w:ascii="Arial" w:hAnsi="Arial" w:cs="Arial"/>
          <w:b/>
          <w:bCs/>
          <w:sz w:val="32"/>
          <w:szCs w:val="32"/>
          <w:u w:val="single"/>
        </w:rPr>
        <w:t>variabilního</w:t>
      </w:r>
      <w:proofErr w:type="spellEnd"/>
      <w:r w:rsidRPr="00416BA7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416BA7">
        <w:rPr>
          <w:rFonts w:ascii="Arial" w:hAnsi="Arial" w:cs="Arial"/>
          <w:b/>
          <w:bCs/>
          <w:sz w:val="32"/>
          <w:szCs w:val="32"/>
          <w:u w:val="single"/>
        </w:rPr>
        <w:t>symbolu</w:t>
      </w:r>
      <w:proofErr w:type="spellEnd"/>
      <w:r w:rsidRPr="00416BA7">
        <w:rPr>
          <w:rFonts w:ascii="Arial" w:hAnsi="Arial" w:cs="Arial"/>
        </w:rPr>
        <w:t xml:space="preserve"> </w:t>
      </w:r>
    </w:p>
    <w:p w14:paraId="7B0D885E" w14:textId="5040142C" w:rsidR="00530309" w:rsidRPr="00416BA7" w:rsidRDefault="001F1B55" w:rsidP="002E1A2C">
      <w:pPr>
        <w:ind w:left="-1134" w:right="-999"/>
        <w:rPr>
          <w:rFonts w:ascii="Arial" w:hAnsi="Arial" w:cs="Arial"/>
        </w:rPr>
      </w:pPr>
      <w:r w:rsidRPr="00416BA7">
        <w:rPr>
          <w:rFonts w:ascii="Arial" w:hAnsi="Arial" w:cs="Arial"/>
        </w:rPr>
        <w:t xml:space="preserve">- </w:t>
      </w:r>
      <w:proofErr w:type="spellStart"/>
      <w:r w:rsidRPr="00416BA7">
        <w:rPr>
          <w:rFonts w:ascii="Arial" w:hAnsi="Arial" w:cs="Arial"/>
        </w:rPr>
        <w:t>důležitý</w:t>
      </w:r>
      <w:proofErr w:type="spellEnd"/>
      <w:r w:rsidRPr="00416BA7">
        <w:rPr>
          <w:rFonts w:ascii="Arial" w:hAnsi="Arial" w:cs="Arial"/>
        </w:rPr>
        <w:t xml:space="preserve"> pro </w:t>
      </w:r>
      <w:proofErr w:type="spellStart"/>
      <w:r w:rsidRPr="00416BA7">
        <w:rPr>
          <w:rFonts w:ascii="Arial" w:hAnsi="Arial" w:cs="Arial"/>
        </w:rPr>
        <w:t>identifikaci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plátce</w:t>
      </w:r>
      <w:proofErr w:type="spellEnd"/>
      <w:r w:rsidRPr="00416BA7">
        <w:rPr>
          <w:rFonts w:ascii="Arial" w:hAnsi="Arial" w:cs="Arial"/>
        </w:rPr>
        <w:t xml:space="preserve"> - </w:t>
      </w:r>
      <w:proofErr w:type="spellStart"/>
      <w:r w:rsidRPr="00416BA7">
        <w:rPr>
          <w:rFonts w:ascii="Arial" w:hAnsi="Arial" w:cs="Arial"/>
        </w:rPr>
        <w:t>na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příkladu</w:t>
      </w:r>
      <w:proofErr w:type="spellEnd"/>
      <w:r w:rsidRPr="00416BA7">
        <w:rPr>
          <w:rFonts w:ascii="Arial" w:hAnsi="Arial" w:cs="Arial"/>
        </w:rPr>
        <w:t xml:space="preserve"> je </w:t>
      </w:r>
      <w:proofErr w:type="spellStart"/>
      <w:r w:rsidRPr="00416BA7">
        <w:rPr>
          <w:rFonts w:ascii="Arial" w:hAnsi="Arial" w:cs="Arial"/>
        </w:rPr>
        <w:t>použité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číslo</w:t>
      </w:r>
      <w:proofErr w:type="spellEnd"/>
      <w:r w:rsidR="00530309"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popisné</w:t>
      </w:r>
      <w:proofErr w:type="spellEnd"/>
      <w:r w:rsidRPr="00416BA7">
        <w:rPr>
          <w:rFonts w:ascii="Arial" w:hAnsi="Arial" w:cs="Arial"/>
        </w:rPr>
        <w:t xml:space="preserve"> – </w:t>
      </w:r>
      <w:proofErr w:type="spellStart"/>
      <w:r w:rsidRPr="00416BA7">
        <w:rPr>
          <w:rFonts w:ascii="Arial" w:hAnsi="Arial" w:cs="Arial"/>
          <w:color w:val="FF0000"/>
        </w:rPr>
        <w:t>čp</w:t>
      </w:r>
      <w:proofErr w:type="spellEnd"/>
      <w:r w:rsidRPr="00416BA7">
        <w:rPr>
          <w:rFonts w:ascii="Arial" w:hAnsi="Arial" w:cs="Arial"/>
          <w:color w:val="FF0000"/>
        </w:rPr>
        <w:t xml:space="preserve"> .255</w:t>
      </w:r>
    </w:p>
    <w:p w14:paraId="58EF295A" w14:textId="08409B9A" w:rsidR="00EA0967" w:rsidRPr="00416BA7" w:rsidRDefault="001F1B55" w:rsidP="002E1A2C">
      <w:pPr>
        <w:ind w:left="-1134" w:right="-1566"/>
        <w:rPr>
          <w:rFonts w:ascii="Arial" w:hAnsi="Arial" w:cs="Arial"/>
          <w:b/>
          <w:bCs/>
        </w:rPr>
      </w:pPr>
      <w:r w:rsidRPr="00416BA7">
        <w:rPr>
          <w:rFonts w:ascii="Arial" w:hAnsi="Arial" w:cs="Arial"/>
          <w:b/>
          <w:bCs/>
        </w:rPr>
        <w:t>Obec</w:t>
      </w:r>
      <w:r w:rsidR="00B32EDA" w:rsidRPr="00416BA7">
        <w:rPr>
          <w:rFonts w:ascii="Arial" w:hAnsi="Arial" w:cs="Arial"/>
          <w:b/>
          <w:bCs/>
        </w:rPr>
        <w:t xml:space="preserve">                                        </w:t>
      </w:r>
      <w:proofErr w:type="spellStart"/>
      <w:r w:rsidR="00B32EDA" w:rsidRPr="00416BA7">
        <w:rPr>
          <w:rFonts w:ascii="Arial" w:hAnsi="Arial" w:cs="Arial"/>
          <w:b/>
          <w:bCs/>
        </w:rPr>
        <w:t>Sestavení</w:t>
      </w:r>
      <w:proofErr w:type="spellEnd"/>
      <w:r w:rsidR="00B32EDA" w:rsidRPr="00416BA7">
        <w:rPr>
          <w:rFonts w:ascii="Arial" w:hAnsi="Arial" w:cs="Arial"/>
          <w:b/>
          <w:bCs/>
        </w:rPr>
        <w:t xml:space="preserve"> var. </w:t>
      </w:r>
      <w:proofErr w:type="spellStart"/>
      <w:r w:rsidR="00B32EDA" w:rsidRPr="00416BA7">
        <w:rPr>
          <w:rFonts w:ascii="Arial" w:hAnsi="Arial" w:cs="Arial"/>
          <w:b/>
          <w:bCs/>
        </w:rPr>
        <w:t>symbolu</w:t>
      </w:r>
      <w:proofErr w:type="spellEnd"/>
      <w:r w:rsidR="00B32EDA" w:rsidRPr="00416BA7">
        <w:rPr>
          <w:rFonts w:ascii="Arial" w:hAnsi="Arial" w:cs="Arial"/>
          <w:b/>
          <w:bCs/>
        </w:rPr>
        <w:t xml:space="preserve">                                   Var. symbol pro čp.</w:t>
      </w:r>
      <w:r w:rsidR="00B32EDA" w:rsidRPr="00416BA7">
        <w:rPr>
          <w:rFonts w:ascii="Arial" w:hAnsi="Arial" w:cs="Arial"/>
          <w:b/>
          <w:bCs/>
          <w:color w:val="FF0000"/>
        </w:rPr>
        <w:t>255</w:t>
      </w:r>
      <w:r w:rsidR="00B32EDA" w:rsidRPr="00416BA7">
        <w:rPr>
          <w:rFonts w:ascii="Arial" w:hAnsi="Arial" w:cs="Arial"/>
          <w:b/>
          <w:bCs/>
        </w:rPr>
        <w:t xml:space="preserve">       </w:t>
      </w:r>
    </w:p>
    <w:p w14:paraId="78AA435A" w14:textId="60EF50D9" w:rsidR="00416BA7" w:rsidRDefault="001F1B55" w:rsidP="00416BA7">
      <w:pPr>
        <w:pStyle w:val="Bezmezer"/>
      </w:pPr>
      <w:r w:rsidRPr="00416BA7">
        <w:t>Miskovice</w:t>
      </w:r>
      <w:r w:rsidR="00B32EDA" w:rsidRPr="00416BA7">
        <w:t xml:space="preserve">                                       </w:t>
      </w:r>
      <w:r w:rsidR="00416BA7">
        <w:t xml:space="preserve"> </w:t>
      </w:r>
      <w:r w:rsidR="00B32EDA" w:rsidRPr="00416BA7">
        <w:rPr>
          <w:color w:val="00B050"/>
        </w:rPr>
        <w:t>1</w:t>
      </w:r>
      <w:r w:rsidR="00B32EDA" w:rsidRPr="00416BA7">
        <w:t xml:space="preserve"> + </w:t>
      </w:r>
      <w:proofErr w:type="spellStart"/>
      <w:r w:rsidR="00B32EDA" w:rsidRPr="00416BA7">
        <w:rPr>
          <w:color w:val="FF0000"/>
        </w:rPr>
        <w:t>čp</w:t>
      </w:r>
      <w:proofErr w:type="spellEnd"/>
      <w:r w:rsidR="00B32EDA" w:rsidRPr="00416BA7">
        <w:rPr>
          <w:color w:val="FF0000"/>
        </w:rPr>
        <w:t xml:space="preserve"> </w:t>
      </w:r>
      <w:r w:rsidR="00B32EDA" w:rsidRPr="00416BA7">
        <w:t>+ 134</w:t>
      </w:r>
      <w:r w:rsidR="00416BA7">
        <w:t>5</w:t>
      </w:r>
      <w:r w:rsidR="00B32EDA" w:rsidRPr="00416BA7">
        <w:t xml:space="preserve">                                                     </w:t>
      </w:r>
      <w:r w:rsidR="00B32EDA" w:rsidRPr="00416BA7">
        <w:rPr>
          <w:color w:val="00B050"/>
        </w:rPr>
        <w:t>1</w:t>
      </w:r>
      <w:r w:rsidR="00B32EDA" w:rsidRPr="00416BA7">
        <w:rPr>
          <w:color w:val="FF0000"/>
        </w:rPr>
        <w:t>255</w:t>
      </w:r>
      <w:r w:rsidR="00B32EDA" w:rsidRPr="00416BA7">
        <w:t>134</w:t>
      </w:r>
      <w:r w:rsidR="00622F73">
        <w:t>5</w:t>
      </w:r>
      <w:r w:rsidR="00B32EDA" w:rsidRPr="00416BA7">
        <w:br/>
      </w:r>
      <w:r w:rsidRPr="00416BA7">
        <w:t>Přítoky</w:t>
      </w:r>
      <w:r w:rsidR="00B32EDA" w:rsidRPr="00416BA7">
        <w:t xml:space="preserve">                                          </w:t>
      </w:r>
      <w:r w:rsidR="00B32EDA" w:rsidRPr="00416BA7">
        <w:rPr>
          <w:color w:val="00B050"/>
        </w:rPr>
        <w:t xml:space="preserve">  </w:t>
      </w:r>
      <w:r w:rsidR="00416BA7">
        <w:rPr>
          <w:color w:val="00B050"/>
        </w:rPr>
        <w:t xml:space="preserve"> </w:t>
      </w:r>
      <w:r w:rsidR="00B32EDA" w:rsidRPr="00416BA7">
        <w:rPr>
          <w:color w:val="00B050"/>
        </w:rPr>
        <w:t xml:space="preserve">2 </w:t>
      </w:r>
      <w:r w:rsidR="00B32EDA" w:rsidRPr="00416BA7">
        <w:t>+</w:t>
      </w:r>
      <w:r w:rsidR="00B32EDA" w:rsidRPr="00416BA7">
        <w:rPr>
          <w:color w:val="FF0000"/>
        </w:rPr>
        <w:t xml:space="preserve"> </w:t>
      </w:r>
      <w:proofErr w:type="spellStart"/>
      <w:r w:rsidR="00B32EDA" w:rsidRPr="00416BA7">
        <w:rPr>
          <w:color w:val="FF0000"/>
        </w:rPr>
        <w:t>čp</w:t>
      </w:r>
      <w:proofErr w:type="spellEnd"/>
      <w:r w:rsidR="00B32EDA" w:rsidRPr="00416BA7">
        <w:rPr>
          <w:color w:val="FF0000"/>
        </w:rPr>
        <w:t xml:space="preserve"> </w:t>
      </w:r>
      <w:r w:rsidR="00B32EDA" w:rsidRPr="00416BA7">
        <w:t>+ 134</w:t>
      </w:r>
      <w:r w:rsidR="00416BA7">
        <w:t>5</w:t>
      </w:r>
      <w:r w:rsidR="00B32EDA" w:rsidRPr="00416BA7">
        <w:t xml:space="preserve">                                                     </w:t>
      </w:r>
      <w:r w:rsidR="00B32EDA" w:rsidRPr="00416BA7">
        <w:rPr>
          <w:color w:val="00B050"/>
        </w:rPr>
        <w:t>2</w:t>
      </w:r>
      <w:r w:rsidR="00B32EDA" w:rsidRPr="00416BA7">
        <w:rPr>
          <w:color w:val="FF0000"/>
        </w:rPr>
        <w:t>255</w:t>
      </w:r>
      <w:r w:rsidR="00B32EDA" w:rsidRPr="00416BA7">
        <w:t>134</w:t>
      </w:r>
      <w:r w:rsidR="00622F73">
        <w:t>5</w:t>
      </w:r>
      <w:r w:rsidR="00B32EDA" w:rsidRPr="00416BA7">
        <w:br/>
      </w:r>
      <w:proofErr w:type="spellStart"/>
      <w:r w:rsidRPr="00416BA7">
        <w:t>Bylany</w:t>
      </w:r>
      <w:proofErr w:type="spellEnd"/>
      <w:r w:rsidR="00B32EDA" w:rsidRPr="00416BA7">
        <w:t xml:space="preserve">                                             </w:t>
      </w:r>
      <w:r w:rsidR="00416BA7">
        <w:t xml:space="preserve"> </w:t>
      </w:r>
      <w:r w:rsidR="00B32EDA" w:rsidRPr="00416BA7">
        <w:rPr>
          <w:color w:val="00B050"/>
        </w:rPr>
        <w:t>3</w:t>
      </w:r>
      <w:r w:rsidR="00B32EDA" w:rsidRPr="00416BA7">
        <w:t xml:space="preserve"> +</w:t>
      </w:r>
      <w:r w:rsidR="00B32EDA" w:rsidRPr="00416BA7">
        <w:rPr>
          <w:color w:val="FF0000"/>
        </w:rPr>
        <w:t xml:space="preserve"> </w:t>
      </w:r>
      <w:proofErr w:type="spellStart"/>
      <w:r w:rsidR="00B32EDA" w:rsidRPr="00416BA7">
        <w:rPr>
          <w:color w:val="FF0000"/>
        </w:rPr>
        <w:t>čp</w:t>
      </w:r>
      <w:proofErr w:type="spellEnd"/>
      <w:r w:rsidR="00B32EDA" w:rsidRPr="00416BA7">
        <w:rPr>
          <w:color w:val="FF0000"/>
        </w:rPr>
        <w:t xml:space="preserve"> </w:t>
      </w:r>
      <w:r w:rsidR="00B32EDA" w:rsidRPr="00416BA7">
        <w:t>+ 134</w:t>
      </w:r>
      <w:r w:rsidR="00416BA7">
        <w:t>5</w:t>
      </w:r>
      <w:r w:rsidR="00B32EDA" w:rsidRPr="00416BA7">
        <w:t xml:space="preserve">                                                     </w:t>
      </w:r>
      <w:r w:rsidR="00B32EDA" w:rsidRPr="00416BA7">
        <w:rPr>
          <w:color w:val="00B050"/>
        </w:rPr>
        <w:t>3</w:t>
      </w:r>
      <w:r w:rsidR="00B32EDA" w:rsidRPr="00416BA7">
        <w:rPr>
          <w:color w:val="FF0000"/>
        </w:rPr>
        <w:t>255</w:t>
      </w:r>
      <w:r w:rsidR="00B32EDA" w:rsidRPr="00416BA7">
        <w:t>134</w:t>
      </w:r>
      <w:r w:rsidR="00622F73">
        <w:t>5</w:t>
      </w:r>
      <w:r w:rsidR="00B32EDA" w:rsidRPr="00416BA7">
        <w:br/>
      </w:r>
      <w:proofErr w:type="spellStart"/>
      <w:r w:rsidRPr="00416BA7">
        <w:t>Hořany</w:t>
      </w:r>
      <w:proofErr w:type="spellEnd"/>
      <w:r w:rsidR="00B32EDA" w:rsidRPr="00416BA7">
        <w:t xml:space="preserve">                                           </w:t>
      </w:r>
      <w:r w:rsidR="00B32EDA" w:rsidRPr="00416BA7">
        <w:rPr>
          <w:color w:val="00B050"/>
        </w:rPr>
        <w:t xml:space="preserve"> </w:t>
      </w:r>
      <w:r w:rsidR="00416BA7">
        <w:rPr>
          <w:color w:val="00B050"/>
        </w:rPr>
        <w:t xml:space="preserve"> </w:t>
      </w:r>
      <w:r w:rsidR="00B32EDA" w:rsidRPr="00416BA7">
        <w:rPr>
          <w:color w:val="00B050"/>
        </w:rPr>
        <w:t xml:space="preserve">4 </w:t>
      </w:r>
      <w:r w:rsidR="00B32EDA" w:rsidRPr="00416BA7">
        <w:t xml:space="preserve">+ </w:t>
      </w:r>
      <w:proofErr w:type="spellStart"/>
      <w:r w:rsidR="00B32EDA" w:rsidRPr="00416BA7">
        <w:rPr>
          <w:color w:val="FF0000"/>
        </w:rPr>
        <w:t>čp</w:t>
      </w:r>
      <w:proofErr w:type="spellEnd"/>
      <w:r w:rsidR="00B32EDA" w:rsidRPr="00416BA7">
        <w:t xml:space="preserve"> + 134</w:t>
      </w:r>
      <w:r w:rsidR="00416BA7">
        <w:t>5</w:t>
      </w:r>
      <w:r w:rsidR="00B32EDA" w:rsidRPr="00416BA7">
        <w:t xml:space="preserve">                                                     </w:t>
      </w:r>
      <w:r w:rsidR="00B32EDA" w:rsidRPr="00416BA7">
        <w:rPr>
          <w:color w:val="00B050"/>
        </w:rPr>
        <w:t>4</w:t>
      </w:r>
      <w:r w:rsidR="00B32EDA" w:rsidRPr="00416BA7">
        <w:rPr>
          <w:color w:val="FF0000"/>
        </w:rPr>
        <w:t>255</w:t>
      </w:r>
      <w:r w:rsidR="00B32EDA" w:rsidRPr="00416BA7">
        <w:t>134</w:t>
      </w:r>
      <w:r w:rsidR="00622F73">
        <w:t>5</w:t>
      </w:r>
      <w:r w:rsidRPr="00416BA7">
        <w:br/>
      </w:r>
      <w:proofErr w:type="spellStart"/>
      <w:r w:rsidRPr="00416BA7">
        <w:t>Mezholezy</w:t>
      </w:r>
      <w:proofErr w:type="spellEnd"/>
      <w:r w:rsidR="00B32EDA" w:rsidRPr="00416BA7">
        <w:t xml:space="preserve">                                     </w:t>
      </w:r>
      <w:r w:rsidR="00B32EDA" w:rsidRPr="00416BA7">
        <w:rPr>
          <w:color w:val="00B050"/>
        </w:rPr>
        <w:t xml:space="preserve"> </w:t>
      </w:r>
      <w:r w:rsidR="00416BA7">
        <w:rPr>
          <w:color w:val="00B050"/>
        </w:rPr>
        <w:t xml:space="preserve"> </w:t>
      </w:r>
      <w:r w:rsidR="00B32EDA" w:rsidRPr="00416BA7">
        <w:rPr>
          <w:color w:val="00B050"/>
        </w:rPr>
        <w:t xml:space="preserve">5 </w:t>
      </w:r>
      <w:r w:rsidR="00B32EDA" w:rsidRPr="00416BA7">
        <w:t xml:space="preserve">+ </w:t>
      </w:r>
      <w:proofErr w:type="spellStart"/>
      <w:r w:rsidR="00B32EDA" w:rsidRPr="00416BA7">
        <w:rPr>
          <w:color w:val="FF0000"/>
        </w:rPr>
        <w:t>čp</w:t>
      </w:r>
      <w:proofErr w:type="spellEnd"/>
      <w:r w:rsidR="00B32EDA" w:rsidRPr="00416BA7">
        <w:t xml:space="preserve"> + 134</w:t>
      </w:r>
      <w:r w:rsidR="00416BA7">
        <w:t>5</w:t>
      </w:r>
      <w:r w:rsidR="00B32EDA" w:rsidRPr="00416BA7">
        <w:t xml:space="preserve">                                  </w:t>
      </w:r>
      <w:r w:rsidR="00DB221F">
        <w:t xml:space="preserve">  </w:t>
      </w:r>
      <w:r w:rsidR="00B32EDA" w:rsidRPr="00416BA7">
        <w:t xml:space="preserve">                 </w:t>
      </w:r>
      <w:r w:rsidR="00B32EDA" w:rsidRPr="00416BA7">
        <w:rPr>
          <w:color w:val="00B050"/>
        </w:rPr>
        <w:t>5</w:t>
      </w:r>
      <w:r w:rsidR="00B32EDA" w:rsidRPr="00416BA7">
        <w:rPr>
          <w:color w:val="FF0000"/>
        </w:rPr>
        <w:t>255</w:t>
      </w:r>
      <w:r w:rsidR="00B32EDA" w:rsidRPr="00416BA7">
        <w:t>134</w:t>
      </w:r>
      <w:r w:rsidR="00622F73">
        <w:t>5</w:t>
      </w:r>
      <w:r w:rsidRPr="00416BA7">
        <w:br/>
      </w:r>
      <w:proofErr w:type="spellStart"/>
      <w:r w:rsidRPr="00416BA7">
        <w:t>Velký</w:t>
      </w:r>
      <w:proofErr w:type="spellEnd"/>
      <w:r w:rsidRPr="00416BA7">
        <w:t xml:space="preserve"> </w:t>
      </w:r>
      <w:proofErr w:type="spellStart"/>
      <w:r w:rsidR="00B32EDA" w:rsidRPr="00416BA7">
        <w:t>r</w:t>
      </w:r>
      <w:r w:rsidRPr="00416BA7">
        <w:t>ybník</w:t>
      </w:r>
      <w:proofErr w:type="spellEnd"/>
      <w:r w:rsidR="00B32EDA" w:rsidRPr="00416BA7">
        <w:t xml:space="preserve">                               </w:t>
      </w:r>
      <w:r w:rsidR="00B32EDA" w:rsidRPr="00416BA7">
        <w:rPr>
          <w:color w:val="00B050"/>
        </w:rPr>
        <w:t xml:space="preserve"> </w:t>
      </w:r>
      <w:r w:rsidR="00416BA7">
        <w:rPr>
          <w:color w:val="00B050"/>
        </w:rPr>
        <w:t xml:space="preserve">   </w:t>
      </w:r>
      <w:r w:rsidR="00B32EDA" w:rsidRPr="00416BA7">
        <w:rPr>
          <w:color w:val="00B050"/>
        </w:rPr>
        <w:t xml:space="preserve">6 </w:t>
      </w:r>
      <w:r w:rsidR="00B32EDA" w:rsidRPr="00416BA7">
        <w:t xml:space="preserve">+ </w:t>
      </w:r>
      <w:proofErr w:type="spellStart"/>
      <w:r w:rsidR="00B32EDA" w:rsidRPr="00416BA7">
        <w:rPr>
          <w:color w:val="FF0000"/>
        </w:rPr>
        <w:t>č</w:t>
      </w:r>
      <w:r w:rsidR="002E1A2C" w:rsidRPr="00416BA7">
        <w:rPr>
          <w:color w:val="FF0000"/>
        </w:rPr>
        <w:t>e</w:t>
      </w:r>
      <w:proofErr w:type="spellEnd"/>
      <w:r w:rsidR="00B32EDA" w:rsidRPr="00416BA7">
        <w:t xml:space="preserve"> + 134</w:t>
      </w:r>
      <w:r w:rsidR="00416BA7">
        <w:t>5</w:t>
      </w:r>
      <w:r w:rsidR="00B32EDA" w:rsidRPr="00416BA7">
        <w:t xml:space="preserve">                               </w:t>
      </w:r>
      <w:r w:rsidR="00DB221F">
        <w:t xml:space="preserve">   </w:t>
      </w:r>
      <w:r w:rsidR="00B32EDA" w:rsidRPr="00416BA7">
        <w:t xml:space="preserve">                   </w:t>
      </w:r>
      <w:r w:rsidR="00B32EDA" w:rsidRPr="00416BA7">
        <w:rPr>
          <w:color w:val="00B050"/>
        </w:rPr>
        <w:t>6</w:t>
      </w:r>
      <w:r w:rsidR="00B32EDA" w:rsidRPr="00416BA7">
        <w:rPr>
          <w:color w:val="FF0000"/>
        </w:rPr>
        <w:t>255</w:t>
      </w:r>
      <w:r w:rsidR="00B32EDA" w:rsidRPr="00416BA7">
        <w:t>134</w:t>
      </w:r>
      <w:r w:rsidR="00622F73">
        <w:t>5</w:t>
      </w:r>
      <w:r w:rsidRPr="00416BA7">
        <w:br/>
      </w:r>
    </w:p>
    <w:p w14:paraId="2FC67EB0" w14:textId="77777777" w:rsidR="00622F73" w:rsidRDefault="001F1B55" w:rsidP="00622F73">
      <w:pPr>
        <w:ind w:left="-1134" w:right="-1566"/>
        <w:rPr>
          <w:rFonts w:ascii="Arial" w:hAnsi="Arial" w:cs="Arial"/>
        </w:rPr>
      </w:pPr>
      <w:r w:rsidRPr="00416BA7">
        <w:rPr>
          <w:rFonts w:ascii="Arial" w:hAnsi="Arial" w:cs="Arial"/>
        </w:rPr>
        <w:t xml:space="preserve">I v </w:t>
      </w:r>
      <w:proofErr w:type="spellStart"/>
      <w:r w:rsidRPr="00416BA7">
        <w:rPr>
          <w:rFonts w:ascii="Arial" w:hAnsi="Arial" w:cs="Arial"/>
        </w:rPr>
        <w:t>letošním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roce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budeme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="00622F73">
        <w:rPr>
          <w:rFonts w:ascii="Arial" w:hAnsi="Arial" w:cs="Arial"/>
        </w:rPr>
        <w:t>na</w:t>
      </w:r>
      <w:proofErr w:type="spellEnd"/>
      <w:r w:rsidR="00622F73">
        <w:rPr>
          <w:rFonts w:ascii="Arial" w:hAnsi="Arial" w:cs="Arial"/>
        </w:rPr>
        <w:t xml:space="preserve"> </w:t>
      </w:r>
      <w:proofErr w:type="spellStart"/>
      <w:r w:rsidR="00622F73">
        <w:rPr>
          <w:rFonts w:ascii="Arial" w:hAnsi="Arial" w:cs="Arial"/>
        </w:rPr>
        <w:t>popelnice</w:t>
      </w:r>
      <w:proofErr w:type="spellEnd"/>
      <w:r w:rsidR="00622F73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lepit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známky</w:t>
      </w:r>
      <w:proofErr w:type="spellEnd"/>
      <w:r w:rsidRPr="00416BA7">
        <w:rPr>
          <w:rFonts w:ascii="Arial" w:hAnsi="Arial" w:cs="Arial"/>
        </w:rPr>
        <w:t xml:space="preserve">. </w:t>
      </w:r>
      <w:proofErr w:type="spellStart"/>
      <w:r w:rsidRPr="00416BA7">
        <w:rPr>
          <w:rFonts w:ascii="Arial" w:hAnsi="Arial" w:cs="Arial"/>
        </w:rPr>
        <w:t>Jejich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distribuce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bude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stejná</w:t>
      </w:r>
      <w:proofErr w:type="spellEnd"/>
      <w:r w:rsidRPr="00416BA7">
        <w:rPr>
          <w:rFonts w:ascii="Arial" w:hAnsi="Arial" w:cs="Arial"/>
        </w:rPr>
        <w:t xml:space="preserve"> </w:t>
      </w:r>
      <w:proofErr w:type="spellStart"/>
      <w:r w:rsidRPr="00416BA7">
        <w:rPr>
          <w:rFonts w:ascii="Arial" w:hAnsi="Arial" w:cs="Arial"/>
        </w:rPr>
        <w:t>jako</w:t>
      </w:r>
      <w:proofErr w:type="spellEnd"/>
      <w:r w:rsidRPr="00416BA7">
        <w:rPr>
          <w:rFonts w:ascii="Arial" w:hAnsi="Arial" w:cs="Arial"/>
        </w:rPr>
        <w:t xml:space="preserve"> v </w:t>
      </w:r>
      <w:proofErr w:type="spellStart"/>
      <w:r w:rsidRPr="00416BA7">
        <w:rPr>
          <w:rFonts w:ascii="Arial" w:hAnsi="Arial" w:cs="Arial"/>
        </w:rPr>
        <w:t>roce</w:t>
      </w:r>
      <w:proofErr w:type="spellEnd"/>
      <w:r w:rsidRPr="00416BA7">
        <w:rPr>
          <w:rFonts w:ascii="Arial" w:hAnsi="Arial" w:cs="Arial"/>
        </w:rPr>
        <w:t xml:space="preserve"> 20</w:t>
      </w:r>
      <w:r w:rsidR="00B32EDA" w:rsidRPr="00416BA7">
        <w:rPr>
          <w:rFonts w:ascii="Arial" w:hAnsi="Arial" w:cs="Arial"/>
        </w:rPr>
        <w:t>2</w:t>
      </w:r>
      <w:r w:rsidR="00622F73">
        <w:rPr>
          <w:rFonts w:ascii="Arial" w:hAnsi="Arial" w:cs="Arial"/>
        </w:rPr>
        <w:t>3</w:t>
      </w:r>
      <w:r w:rsidRPr="00416BA7">
        <w:rPr>
          <w:rFonts w:ascii="Arial" w:hAnsi="Arial" w:cs="Arial"/>
        </w:rPr>
        <w:t xml:space="preserve"> </w:t>
      </w:r>
    </w:p>
    <w:p w14:paraId="1BB19838" w14:textId="53741BF0" w:rsidR="00622F73" w:rsidRDefault="00622F73" w:rsidP="00622F73">
      <w:pPr>
        <w:ind w:left="-1134" w:right="-1566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F1B55" w:rsidRPr="00416BA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="001F1B55" w:rsidRPr="00416BA7">
        <w:rPr>
          <w:rFonts w:ascii="Arial" w:hAnsi="Arial" w:cs="Arial"/>
        </w:rPr>
        <w:t>sobně</w:t>
      </w:r>
      <w:proofErr w:type="spellEnd"/>
      <w:r>
        <w:rPr>
          <w:rFonts w:ascii="Arial" w:hAnsi="Arial" w:cs="Arial"/>
        </w:rPr>
        <w:t xml:space="preserve"> </w:t>
      </w:r>
      <w:r w:rsidR="001F1B55" w:rsidRPr="00416BA7">
        <w:rPr>
          <w:rFonts w:ascii="Arial" w:hAnsi="Arial" w:cs="Arial"/>
        </w:rPr>
        <w:t xml:space="preserve">v </w:t>
      </w:r>
      <w:proofErr w:type="spellStart"/>
      <w:r w:rsidR="001F1B55" w:rsidRPr="00416BA7">
        <w:rPr>
          <w:rFonts w:ascii="Arial" w:hAnsi="Arial" w:cs="Arial"/>
        </w:rPr>
        <w:t>případě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hotovostní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platby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na</w:t>
      </w:r>
      <w:proofErr w:type="spellEnd"/>
      <w:r w:rsidR="001F1B55" w:rsidRPr="00416BA7">
        <w:rPr>
          <w:rFonts w:ascii="Arial" w:hAnsi="Arial" w:cs="Arial"/>
        </w:rPr>
        <w:t xml:space="preserve"> OÚ</w:t>
      </w:r>
      <w:r>
        <w:rPr>
          <w:rFonts w:ascii="Arial" w:hAnsi="Arial" w:cs="Arial"/>
        </w:rPr>
        <w:t xml:space="preserve"> </w:t>
      </w:r>
      <w:r w:rsidR="001F1B55" w:rsidRPr="00416BA7">
        <w:rPr>
          <w:rFonts w:ascii="Arial" w:hAnsi="Arial" w:cs="Arial"/>
        </w:rPr>
        <w:t>(</w:t>
      </w:r>
      <w:proofErr w:type="spellStart"/>
      <w:r w:rsidR="001F1B55" w:rsidRPr="00416BA7">
        <w:rPr>
          <w:rFonts w:ascii="Arial" w:hAnsi="Arial" w:cs="Arial"/>
        </w:rPr>
        <w:t>Pošta</w:t>
      </w:r>
      <w:proofErr w:type="spellEnd"/>
      <w:r w:rsidR="001F1B55" w:rsidRPr="00416BA7">
        <w:rPr>
          <w:rFonts w:ascii="Arial" w:hAnsi="Arial" w:cs="Arial"/>
        </w:rPr>
        <w:t xml:space="preserve"> Partner)</w:t>
      </w:r>
      <w:r w:rsidR="00EA0967" w:rsidRPr="00416BA7">
        <w:rPr>
          <w:rFonts w:ascii="Arial" w:hAnsi="Arial" w:cs="Arial"/>
        </w:rPr>
        <w:t xml:space="preserve">, </w:t>
      </w:r>
    </w:p>
    <w:p w14:paraId="7583ABE3" w14:textId="6CE30678" w:rsidR="006C5065" w:rsidRPr="00416BA7" w:rsidRDefault="00622F73" w:rsidP="00622F73">
      <w:pPr>
        <w:ind w:left="-1134" w:right="-156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1B55" w:rsidRPr="00416BA7">
        <w:rPr>
          <w:rFonts w:ascii="Arial" w:hAnsi="Arial" w:cs="Arial"/>
        </w:rPr>
        <w:t xml:space="preserve">do </w:t>
      </w:r>
      <w:proofErr w:type="spellStart"/>
      <w:r w:rsidR="001F1B55" w:rsidRPr="00416BA7">
        <w:rPr>
          <w:rFonts w:ascii="Arial" w:hAnsi="Arial" w:cs="Arial"/>
        </w:rPr>
        <w:t>schránky</w:t>
      </w:r>
      <w:proofErr w:type="spellEnd"/>
      <w:r w:rsidR="001F1B55" w:rsidRPr="00416B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proofErr w:type="spellStart"/>
      <w:r w:rsidR="00B32EDA" w:rsidRPr="00416BA7">
        <w:rPr>
          <w:rFonts w:ascii="Arial" w:hAnsi="Arial" w:cs="Arial"/>
        </w:rPr>
        <w:t>konce</w:t>
      </w:r>
      <w:proofErr w:type="spellEnd"/>
      <w:r w:rsidR="00B32EDA" w:rsidRPr="00416BA7">
        <w:rPr>
          <w:rFonts w:ascii="Arial" w:hAnsi="Arial" w:cs="Arial"/>
        </w:rPr>
        <w:t xml:space="preserve"> </w:t>
      </w:r>
      <w:proofErr w:type="spellStart"/>
      <w:r w:rsidR="00B32EDA" w:rsidRPr="00416BA7">
        <w:rPr>
          <w:rFonts w:ascii="Arial" w:hAnsi="Arial" w:cs="Arial"/>
        </w:rPr>
        <w:t>června</w:t>
      </w:r>
      <w:proofErr w:type="spellEnd"/>
      <w:r w:rsidR="00B32EDA" w:rsidRPr="00416BA7">
        <w:rPr>
          <w:rFonts w:ascii="Arial" w:hAnsi="Arial" w:cs="Arial"/>
        </w:rPr>
        <w:t xml:space="preserve"> </w:t>
      </w:r>
      <w:r w:rsidR="001F1B55" w:rsidRPr="00416BA7">
        <w:rPr>
          <w:rFonts w:ascii="Arial" w:hAnsi="Arial" w:cs="Arial"/>
        </w:rPr>
        <w:t xml:space="preserve">pro ty, </w:t>
      </w:r>
      <w:proofErr w:type="spellStart"/>
      <w:r w:rsidR="001F1B55" w:rsidRPr="00416BA7">
        <w:rPr>
          <w:rFonts w:ascii="Arial" w:hAnsi="Arial" w:cs="Arial"/>
        </w:rPr>
        <w:t>kdo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zvolí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bezhotovostní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platbu</w:t>
      </w:r>
      <w:proofErr w:type="spellEnd"/>
      <w:r w:rsidR="001F1B55" w:rsidRPr="00416BA7">
        <w:rPr>
          <w:rFonts w:ascii="Arial" w:hAnsi="Arial" w:cs="Arial"/>
        </w:rPr>
        <w:t>.</w:t>
      </w:r>
      <w:r w:rsidR="001F1B55" w:rsidRPr="00416BA7">
        <w:rPr>
          <w:rFonts w:ascii="Arial" w:hAnsi="Arial" w:cs="Arial"/>
        </w:rPr>
        <w:br/>
      </w:r>
      <w:r w:rsidR="001F1B55" w:rsidRPr="00416BA7">
        <w:rPr>
          <w:rFonts w:ascii="Arial" w:hAnsi="Arial" w:cs="Arial"/>
          <w:b/>
          <w:bCs/>
        </w:rPr>
        <w:br/>
      </w:r>
      <w:proofErr w:type="spellStart"/>
      <w:r w:rsidR="001F1B55" w:rsidRPr="00416BA7">
        <w:rPr>
          <w:rFonts w:ascii="Arial" w:hAnsi="Arial" w:cs="Arial"/>
          <w:b/>
          <w:bCs/>
        </w:rPr>
        <w:t>Osvobození</w:t>
      </w:r>
      <w:proofErr w:type="spellEnd"/>
      <w:r w:rsidR="001F1B55" w:rsidRPr="00416BA7">
        <w:rPr>
          <w:rFonts w:ascii="Arial" w:hAnsi="Arial" w:cs="Arial"/>
          <w:b/>
          <w:bCs/>
        </w:rPr>
        <w:t xml:space="preserve"> od </w:t>
      </w:r>
      <w:proofErr w:type="spellStart"/>
      <w:r w:rsidR="001F1B55" w:rsidRPr="00416BA7">
        <w:rPr>
          <w:rFonts w:ascii="Arial" w:hAnsi="Arial" w:cs="Arial"/>
          <w:b/>
          <w:bCs/>
        </w:rPr>
        <w:t>poplatku</w:t>
      </w:r>
      <w:proofErr w:type="spellEnd"/>
      <w:r w:rsidR="001F1B55" w:rsidRPr="00416BA7">
        <w:rPr>
          <w:rFonts w:ascii="Arial" w:hAnsi="Arial" w:cs="Arial"/>
        </w:rPr>
        <w:br/>
      </w:r>
      <w:r w:rsidR="00EA0967" w:rsidRPr="00416BA7">
        <w:rPr>
          <w:rFonts w:ascii="Arial" w:hAnsi="Arial" w:cs="Arial"/>
        </w:rPr>
        <w:t>-</w:t>
      </w:r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děti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narozené</w:t>
      </w:r>
      <w:proofErr w:type="spellEnd"/>
      <w:r w:rsidR="001F1B55" w:rsidRPr="00416BA7">
        <w:rPr>
          <w:rFonts w:ascii="Arial" w:hAnsi="Arial" w:cs="Arial"/>
        </w:rPr>
        <w:t xml:space="preserve"> v </w:t>
      </w:r>
      <w:proofErr w:type="spellStart"/>
      <w:r w:rsidR="001F1B55" w:rsidRPr="00416BA7">
        <w:rPr>
          <w:rFonts w:ascii="Arial" w:hAnsi="Arial" w:cs="Arial"/>
        </w:rPr>
        <w:t>roce</w:t>
      </w:r>
      <w:proofErr w:type="spellEnd"/>
      <w:r w:rsidR="001F1B55" w:rsidRPr="00416BA7">
        <w:rPr>
          <w:rFonts w:ascii="Arial" w:hAnsi="Arial" w:cs="Arial"/>
        </w:rPr>
        <w:t xml:space="preserve"> 20</w:t>
      </w:r>
      <w:r w:rsidR="00B32EDA" w:rsidRPr="00416BA7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1F1B55" w:rsidRPr="00416BA7">
        <w:rPr>
          <w:rFonts w:ascii="Arial" w:hAnsi="Arial" w:cs="Arial"/>
        </w:rPr>
        <w:br/>
      </w:r>
      <w:r w:rsidR="00EA0967" w:rsidRPr="00416BA7">
        <w:rPr>
          <w:rFonts w:ascii="Arial" w:hAnsi="Arial" w:cs="Arial"/>
        </w:rPr>
        <w:t>-</w:t>
      </w:r>
      <w:proofErr w:type="spellStart"/>
      <w:r w:rsidR="001F1B55" w:rsidRPr="00416BA7">
        <w:rPr>
          <w:rFonts w:ascii="Arial" w:hAnsi="Arial" w:cs="Arial"/>
        </w:rPr>
        <w:t>občané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žijící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trvale</w:t>
      </w:r>
      <w:proofErr w:type="spellEnd"/>
      <w:r w:rsidR="001F1B55" w:rsidRPr="00416BA7">
        <w:rPr>
          <w:rFonts w:ascii="Arial" w:hAnsi="Arial" w:cs="Arial"/>
        </w:rPr>
        <w:t xml:space="preserve"> v </w:t>
      </w:r>
      <w:proofErr w:type="spellStart"/>
      <w:r w:rsidR="001F1B55" w:rsidRPr="00416BA7">
        <w:rPr>
          <w:rFonts w:ascii="Arial" w:hAnsi="Arial" w:cs="Arial"/>
        </w:rPr>
        <w:t>zahraničí</w:t>
      </w:r>
      <w:proofErr w:type="spellEnd"/>
      <w:r w:rsidR="001F1B55" w:rsidRPr="00416BA7">
        <w:rPr>
          <w:rFonts w:ascii="Arial" w:hAnsi="Arial" w:cs="Arial"/>
        </w:rPr>
        <w:t xml:space="preserve"> - </w:t>
      </w:r>
      <w:proofErr w:type="spellStart"/>
      <w:r w:rsidR="001F1B55" w:rsidRPr="00416BA7">
        <w:rPr>
          <w:rFonts w:ascii="Arial" w:hAnsi="Arial" w:cs="Arial"/>
        </w:rPr>
        <w:t>dokládá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poplatník</w:t>
      </w:r>
      <w:proofErr w:type="spellEnd"/>
      <w:r w:rsidR="001F1B55" w:rsidRPr="00416BA7">
        <w:rPr>
          <w:rFonts w:ascii="Arial" w:hAnsi="Arial" w:cs="Arial"/>
        </w:rPr>
        <w:br/>
      </w:r>
      <w:r w:rsidR="00EA0967" w:rsidRPr="00416BA7">
        <w:rPr>
          <w:rFonts w:ascii="Arial" w:hAnsi="Arial" w:cs="Arial"/>
        </w:rPr>
        <w:t>-</w:t>
      </w:r>
      <w:proofErr w:type="spellStart"/>
      <w:r w:rsidR="001F1B55" w:rsidRPr="00416BA7">
        <w:rPr>
          <w:rFonts w:ascii="Arial" w:hAnsi="Arial" w:cs="Arial"/>
        </w:rPr>
        <w:t>občané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pobývající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celoročně</w:t>
      </w:r>
      <w:proofErr w:type="spellEnd"/>
      <w:r w:rsidR="001F1B55" w:rsidRPr="00416BA7">
        <w:rPr>
          <w:rFonts w:ascii="Arial" w:hAnsi="Arial" w:cs="Arial"/>
        </w:rPr>
        <w:t xml:space="preserve"> v </w:t>
      </w:r>
      <w:proofErr w:type="spellStart"/>
      <w:r w:rsidR="00680AF2" w:rsidRPr="00416BA7">
        <w:rPr>
          <w:rFonts w:ascii="Arial" w:hAnsi="Arial" w:cs="Arial"/>
        </w:rPr>
        <w:t>ubytovacím</w:t>
      </w:r>
      <w:proofErr w:type="spellEnd"/>
      <w:r w:rsidR="00680AF2" w:rsidRPr="00416BA7">
        <w:rPr>
          <w:rFonts w:ascii="Arial" w:hAnsi="Arial" w:cs="Arial"/>
        </w:rPr>
        <w:t xml:space="preserve"> </w:t>
      </w:r>
      <w:proofErr w:type="spellStart"/>
      <w:r w:rsidR="00680AF2" w:rsidRPr="00416BA7">
        <w:rPr>
          <w:rFonts w:ascii="Arial" w:hAnsi="Arial" w:cs="Arial"/>
        </w:rPr>
        <w:t>nebo</w:t>
      </w:r>
      <w:proofErr w:type="spellEnd"/>
      <w:r w:rsidR="00680AF2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nápravném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zařízení</w:t>
      </w:r>
      <w:proofErr w:type="spellEnd"/>
      <w:r w:rsidR="00680AF2" w:rsidRPr="00416BA7">
        <w:rPr>
          <w:rFonts w:ascii="Arial" w:hAnsi="Arial" w:cs="Arial"/>
        </w:rPr>
        <w:t xml:space="preserve"> </w:t>
      </w:r>
      <w:proofErr w:type="spellStart"/>
      <w:r w:rsidR="00680AF2" w:rsidRPr="00416BA7">
        <w:rPr>
          <w:rFonts w:ascii="Arial" w:hAnsi="Arial" w:cs="Arial"/>
        </w:rPr>
        <w:t>mimo</w:t>
      </w:r>
      <w:proofErr w:type="spellEnd"/>
      <w:r w:rsidR="00680AF2" w:rsidRPr="00416BA7">
        <w:rPr>
          <w:rFonts w:ascii="Arial" w:hAnsi="Arial" w:cs="Arial"/>
        </w:rPr>
        <w:t xml:space="preserve"> </w:t>
      </w:r>
      <w:proofErr w:type="spellStart"/>
      <w:r w:rsidR="00680AF2" w:rsidRPr="00416BA7">
        <w:rPr>
          <w:rFonts w:ascii="Arial" w:hAnsi="Arial" w:cs="Arial"/>
        </w:rPr>
        <w:t>katastr</w:t>
      </w:r>
      <w:proofErr w:type="spellEnd"/>
      <w:r w:rsidR="00680AF2" w:rsidRPr="00416BA7">
        <w:rPr>
          <w:rFonts w:ascii="Arial" w:hAnsi="Arial" w:cs="Arial"/>
        </w:rPr>
        <w:t xml:space="preserve"> </w:t>
      </w:r>
      <w:proofErr w:type="spellStart"/>
      <w:r w:rsidR="00680AF2" w:rsidRPr="00416BA7">
        <w:rPr>
          <w:rFonts w:ascii="Arial" w:hAnsi="Arial" w:cs="Arial"/>
        </w:rPr>
        <w:t>obce</w:t>
      </w:r>
      <w:proofErr w:type="spellEnd"/>
      <w:r w:rsidR="001F1B55" w:rsidRPr="00416BA7">
        <w:rPr>
          <w:rFonts w:ascii="Arial" w:hAnsi="Arial" w:cs="Arial"/>
        </w:rPr>
        <w:br/>
      </w:r>
      <w:r w:rsidR="001F1B55" w:rsidRPr="00416BA7">
        <w:rPr>
          <w:rFonts w:ascii="Arial" w:hAnsi="Arial" w:cs="Arial"/>
        </w:rPr>
        <w:br/>
      </w:r>
      <w:proofErr w:type="spellStart"/>
      <w:r w:rsidR="001F1B55" w:rsidRPr="00416BA7">
        <w:rPr>
          <w:rFonts w:ascii="Arial" w:hAnsi="Arial" w:cs="Arial"/>
          <w:b/>
          <w:bCs/>
          <w:sz w:val="32"/>
          <w:szCs w:val="32"/>
          <w:u w:val="single"/>
        </w:rPr>
        <w:t>Výše</w:t>
      </w:r>
      <w:proofErr w:type="spellEnd"/>
      <w:r w:rsidR="001F1B55" w:rsidRPr="00416BA7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="001F1B55" w:rsidRPr="00416BA7">
        <w:rPr>
          <w:rFonts w:ascii="Arial" w:hAnsi="Arial" w:cs="Arial"/>
          <w:b/>
          <w:bCs/>
          <w:sz w:val="32"/>
          <w:szCs w:val="32"/>
          <w:u w:val="single"/>
        </w:rPr>
        <w:t>poplatku</w:t>
      </w:r>
      <w:proofErr w:type="spellEnd"/>
      <w:r w:rsidR="001F1B55" w:rsidRPr="00416BA7">
        <w:rPr>
          <w:rFonts w:ascii="Arial" w:hAnsi="Arial" w:cs="Arial"/>
          <w:b/>
          <w:bCs/>
          <w:sz w:val="32"/>
          <w:szCs w:val="32"/>
          <w:u w:val="single"/>
        </w:rPr>
        <w:t xml:space="preserve"> za </w:t>
      </w:r>
      <w:proofErr w:type="spellStart"/>
      <w:r w:rsidR="001F1B55" w:rsidRPr="00416BA7">
        <w:rPr>
          <w:rFonts w:ascii="Arial" w:hAnsi="Arial" w:cs="Arial"/>
          <w:b/>
          <w:bCs/>
          <w:sz w:val="32"/>
          <w:szCs w:val="32"/>
          <w:u w:val="single"/>
        </w:rPr>
        <w:t>psy</w:t>
      </w:r>
      <w:proofErr w:type="spellEnd"/>
      <w:r w:rsidR="00B32EDA" w:rsidRPr="00416BA7">
        <w:rPr>
          <w:rFonts w:ascii="Arial" w:hAnsi="Arial" w:cs="Arial"/>
        </w:rPr>
        <w:t xml:space="preserve"> </w:t>
      </w:r>
      <w:r w:rsidR="001F1B55" w:rsidRPr="00416BA7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každý</w:t>
      </w:r>
      <w:proofErr w:type="spellEnd"/>
      <w:r>
        <w:rPr>
          <w:rFonts w:ascii="Arial" w:hAnsi="Arial" w:cs="Arial"/>
        </w:rPr>
        <w:t xml:space="preserve"> </w:t>
      </w:r>
      <w:r w:rsidR="001F1B55" w:rsidRPr="00416BA7">
        <w:rPr>
          <w:rFonts w:ascii="Arial" w:hAnsi="Arial" w:cs="Arial"/>
          <w:b/>
          <w:bCs/>
        </w:rPr>
        <w:t>pes</w:t>
      </w:r>
      <w:r w:rsidR="00B32EDA" w:rsidRPr="00416BA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10</w:t>
      </w:r>
      <w:r w:rsidR="00B32EDA" w:rsidRPr="00416BA7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="00B32EDA" w:rsidRPr="00416BA7">
        <w:rPr>
          <w:rFonts w:ascii="Arial" w:hAnsi="Arial" w:cs="Arial"/>
          <w:b/>
          <w:bCs/>
        </w:rPr>
        <w:t>Kč</w:t>
      </w:r>
      <w:proofErr w:type="spellEnd"/>
      <w:r w:rsidR="001F1B55" w:rsidRPr="00416BA7">
        <w:rPr>
          <w:rFonts w:ascii="Arial" w:hAnsi="Arial" w:cs="Arial"/>
        </w:rPr>
        <w:br/>
      </w:r>
      <w:proofErr w:type="spellStart"/>
      <w:r w:rsidR="001F1B55" w:rsidRPr="00416BA7">
        <w:rPr>
          <w:rFonts w:ascii="Arial" w:hAnsi="Arial" w:cs="Arial"/>
        </w:rPr>
        <w:t>Poplatek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lze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platit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stejně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jako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poplatek</w:t>
      </w:r>
      <w:proofErr w:type="spellEnd"/>
      <w:r w:rsidR="001F1B55" w:rsidRPr="00416BA7">
        <w:rPr>
          <w:rFonts w:ascii="Arial" w:hAnsi="Arial" w:cs="Arial"/>
        </w:rPr>
        <w:t xml:space="preserve"> za </w:t>
      </w:r>
      <w:proofErr w:type="spellStart"/>
      <w:r w:rsidR="001F1B55" w:rsidRPr="00416BA7">
        <w:rPr>
          <w:rFonts w:ascii="Arial" w:hAnsi="Arial" w:cs="Arial"/>
        </w:rPr>
        <w:t>odpad</w:t>
      </w:r>
      <w:proofErr w:type="spellEnd"/>
      <w:r w:rsidR="001F1B55" w:rsidRPr="00416BA7">
        <w:rPr>
          <w:rFonts w:ascii="Arial" w:hAnsi="Arial" w:cs="Arial"/>
        </w:rPr>
        <w:t xml:space="preserve">, </w:t>
      </w:r>
      <w:proofErr w:type="spellStart"/>
      <w:r w:rsidR="001F1B55" w:rsidRPr="00416BA7">
        <w:rPr>
          <w:rFonts w:ascii="Arial" w:hAnsi="Arial" w:cs="Arial"/>
        </w:rPr>
        <w:t>pouze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ve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variabilním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symbolu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nahradíme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poslední</w:t>
      </w:r>
      <w:proofErr w:type="spellEnd"/>
      <w:r w:rsidR="001F1B55" w:rsidRPr="00416BA7">
        <w:rPr>
          <w:rFonts w:ascii="Arial" w:hAnsi="Arial" w:cs="Arial"/>
        </w:rPr>
        <w:br/>
      </w:r>
      <w:proofErr w:type="spellStart"/>
      <w:r w:rsidR="001F1B55" w:rsidRPr="00416BA7">
        <w:rPr>
          <w:rFonts w:ascii="Arial" w:hAnsi="Arial" w:cs="Arial"/>
        </w:rPr>
        <w:t>dvojčíslí</w:t>
      </w:r>
      <w:proofErr w:type="spellEnd"/>
      <w:r w:rsidR="001F1B55" w:rsidRPr="00416BA7">
        <w:rPr>
          <w:rFonts w:ascii="Arial" w:hAnsi="Arial" w:cs="Arial"/>
        </w:rPr>
        <w:t xml:space="preserve"> 4</w:t>
      </w:r>
      <w:r w:rsidR="00416BA7">
        <w:rPr>
          <w:rFonts w:ascii="Arial" w:hAnsi="Arial" w:cs="Arial"/>
        </w:rPr>
        <w:t>5</w:t>
      </w:r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číslem</w:t>
      </w:r>
      <w:proofErr w:type="spellEnd"/>
      <w:r w:rsidR="001F1B55" w:rsidRPr="00416BA7">
        <w:rPr>
          <w:rFonts w:ascii="Arial" w:hAnsi="Arial" w:cs="Arial"/>
        </w:rPr>
        <w:t xml:space="preserve"> 41 (</w:t>
      </w:r>
      <w:proofErr w:type="spellStart"/>
      <w:r w:rsidR="001F1B55" w:rsidRPr="00416BA7">
        <w:rPr>
          <w:rFonts w:ascii="Arial" w:hAnsi="Arial" w:cs="Arial"/>
        </w:rPr>
        <w:t>příkl</w:t>
      </w:r>
      <w:proofErr w:type="spellEnd"/>
      <w:r w:rsidR="001F1B55" w:rsidRPr="00416BA7">
        <w:rPr>
          <w:rFonts w:ascii="Arial" w:hAnsi="Arial" w:cs="Arial"/>
        </w:rPr>
        <w:t xml:space="preserve">. Miskovice, </w:t>
      </w:r>
      <w:proofErr w:type="spellStart"/>
      <w:r w:rsidR="001F1B55" w:rsidRPr="00416BA7">
        <w:rPr>
          <w:rFonts w:ascii="Arial" w:hAnsi="Arial" w:cs="Arial"/>
        </w:rPr>
        <w:t>čp</w:t>
      </w:r>
      <w:proofErr w:type="spellEnd"/>
      <w:r w:rsidR="001F1B55" w:rsidRPr="00416BA7">
        <w:rPr>
          <w:rFonts w:ascii="Arial" w:hAnsi="Arial" w:cs="Arial"/>
        </w:rPr>
        <w:t xml:space="preserve">. 255 – </w:t>
      </w:r>
      <w:proofErr w:type="spellStart"/>
      <w:r w:rsidR="001F1B55" w:rsidRPr="00416BA7">
        <w:rPr>
          <w:rFonts w:ascii="Arial" w:hAnsi="Arial" w:cs="Arial"/>
        </w:rPr>
        <w:t>v.s</w:t>
      </w:r>
      <w:proofErr w:type="spellEnd"/>
      <w:r w:rsidR="001F1B55" w:rsidRPr="00416BA7">
        <w:rPr>
          <w:rFonts w:ascii="Arial" w:hAnsi="Arial" w:cs="Arial"/>
        </w:rPr>
        <w:t xml:space="preserve">. 12551341), </w:t>
      </w:r>
      <w:proofErr w:type="spellStart"/>
      <w:r w:rsidR="001F1B55" w:rsidRPr="00416BA7">
        <w:rPr>
          <w:rFonts w:ascii="Arial" w:hAnsi="Arial" w:cs="Arial"/>
        </w:rPr>
        <w:t>nebo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zaplatit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přímo</w:t>
      </w:r>
      <w:proofErr w:type="spellEnd"/>
      <w:r w:rsidR="001F1B55" w:rsidRPr="00416BA7">
        <w:rPr>
          <w:rFonts w:ascii="Arial" w:hAnsi="Arial" w:cs="Arial"/>
        </w:rPr>
        <w:t xml:space="preserve"> s </w:t>
      </w:r>
      <w:proofErr w:type="spellStart"/>
      <w:r w:rsidR="001F1B55" w:rsidRPr="00416BA7">
        <w:rPr>
          <w:rFonts w:ascii="Arial" w:hAnsi="Arial" w:cs="Arial"/>
        </w:rPr>
        <w:t>poplatkem</w:t>
      </w:r>
      <w:proofErr w:type="spellEnd"/>
      <w:r w:rsidR="001F1B55" w:rsidRPr="00416BA7">
        <w:rPr>
          <w:rFonts w:ascii="Arial" w:hAnsi="Arial" w:cs="Arial"/>
        </w:rPr>
        <w:br/>
        <w:t xml:space="preserve">za </w:t>
      </w:r>
      <w:proofErr w:type="spellStart"/>
      <w:r w:rsidR="001F1B55" w:rsidRPr="00416BA7">
        <w:rPr>
          <w:rFonts w:ascii="Arial" w:hAnsi="Arial" w:cs="Arial"/>
        </w:rPr>
        <w:t>odpad</w:t>
      </w:r>
      <w:proofErr w:type="spellEnd"/>
      <w:r w:rsidR="001F1B55" w:rsidRPr="00416BA7">
        <w:rPr>
          <w:rFonts w:ascii="Arial" w:hAnsi="Arial" w:cs="Arial"/>
        </w:rPr>
        <w:t xml:space="preserve"> - </w:t>
      </w:r>
      <w:proofErr w:type="spellStart"/>
      <w:r w:rsidR="001F1B55" w:rsidRPr="00416BA7">
        <w:rPr>
          <w:rFonts w:ascii="Arial" w:hAnsi="Arial" w:cs="Arial"/>
        </w:rPr>
        <w:t>jednou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částkou</w:t>
      </w:r>
      <w:proofErr w:type="spellEnd"/>
      <w:r w:rsidR="001F1B55" w:rsidRPr="00416BA7">
        <w:rPr>
          <w:rFonts w:ascii="Arial" w:hAnsi="Arial" w:cs="Arial"/>
        </w:rPr>
        <w:t xml:space="preserve"> pod </w:t>
      </w:r>
      <w:proofErr w:type="spellStart"/>
      <w:r w:rsidR="001F1B55" w:rsidRPr="00416BA7">
        <w:rPr>
          <w:rFonts w:ascii="Arial" w:hAnsi="Arial" w:cs="Arial"/>
        </w:rPr>
        <w:t>variabilním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symbolem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platby</w:t>
      </w:r>
      <w:proofErr w:type="spellEnd"/>
      <w:r w:rsidR="001F1B55" w:rsidRPr="00416BA7">
        <w:rPr>
          <w:rFonts w:ascii="Arial" w:hAnsi="Arial" w:cs="Arial"/>
        </w:rPr>
        <w:t xml:space="preserve"> za </w:t>
      </w:r>
      <w:proofErr w:type="spellStart"/>
      <w:r w:rsidR="001F1B55" w:rsidRPr="00416BA7">
        <w:rPr>
          <w:rFonts w:ascii="Arial" w:hAnsi="Arial" w:cs="Arial"/>
        </w:rPr>
        <w:t>komunální</w:t>
      </w:r>
      <w:proofErr w:type="spellEnd"/>
      <w:r w:rsidR="001F1B55" w:rsidRPr="00416BA7">
        <w:rPr>
          <w:rFonts w:ascii="Arial" w:hAnsi="Arial" w:cs="Arial"/>
        </w:rPr>
        <w:t xml:space="preserve"> </w:t>
      </w:r>
      <w:proofErr w:type="spellStart"/>
      <w:r w:rsidR="001F1B55" w:rsidRPr="00416BA7">
        <w:rPr>
          <w:rFonts w:ascii="Arial" w:hAnsi="Arial" w:cs="Arial"/>
        </w:rPr>
        <w:t>odpad</w:t>
      </w:r>
      <w:proofErr w:type="spellEnd"/>
      <w:r w:rsidR="001F1B55" w:rsidRPr="00416BA7">
        <w:rPr>
          <w:rFonts w:ascii="Arial" w:hAnsi="Arial" w:cs="Arial"/>
        </w:rPr>
        <w:t>.</w:t>
      </w:r>
      <w:r w:rsidR="001F1B55" w:rsidRPr="00416BA7">
        <w:rPr>
          <w:rFonts w:ascii="Arial" w:hAnsi="Arial" w:cs="Arial"/>
        </w:rPr>
        <w:br/>
      </w:r>
      <w:r w:rsidR="001F1B55" w:rsidRPr="00416BA7">
        <w:rPr>
          <w:rFonts w:ascii="Arial" w:hAnsi="Arial" w:cs="Arial"/>
        </w:rPr>
        <w:br/>
      </w:r>
      <w:r w:rsidR="001F1B55" w:rsidRPr="001B4EA2">
        <w:rPr>
          <w:rFonts w:ascii="Calibri" w:hAnsi="Calibri" w:cs="Calibri"/>
        </w:rPr>
        <w:br/>
      </w:r>
    </w:p>
    <w:sectPr w:rsidR="006C5065" w:rsidRPr="00416BA7" w:rsidSect="002E1A2C">
      <w:pgSz w:w="12240" w:h="15840"/>
      <w:pgMar w:top="851" w:right="758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7357552">
    <w:abstractNumId w:val="8"/>
  </w:num>
  <w:num w:numId="2" w16cid:durableId="41253469">
    <w:abstractNumId w:val="6"/>
  </w:num>
  <w:num w:numId="3" w16cid:durableId="722220891">
    <w:abstractNumId w:val="5"/>
  </w:num>
  <w:num w:numId="4" w16cid:durableId="14967289">
    <w:abstractNumId w:val="4"/>
  </w:num>
  <w:num w:numId="5" w16cid:durableId="682974306">
    <w:abstractNumId w:val="7"/>
  </w:num>
  <w:num w:numId="6" w16cid:durableId="778378357">
    <w:abstractNumId w:val="3"/>
  </w:num>
  <w:num w:numId="7" w16cid:durableId="1557282072">
    <w:abstractNumId w:val="2"/>
  </w:num>
  <w:num w:numId="8" w16cid:durableId="1518932814">
    <w:abstractNumId w:val="1"/>
  </w:num>
  <w:num w:numId="9" w16cid:durableId="37253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1B4EA2"/>
    <w:rsid w:val="001F1B55"/>
    <w:rsid w:val="0029639D"/>
    <w:rsid w:val="002E1A2C"/>
    <w:rsid w:val="00326F90"/>
    <w:rsid w:val="00416BA7"/>
    <w:rsid w:val="00530309"/>
    <w:rsid w:val="0053786D"/>
    <w:rsid w:val="00591069"/>
    <w:rsid w:val="00622F73"/>
    <w:rsid w:val="00680AF2"/>
    <w:rsid w:val="006C5065"/>
    <w:rsid w:val="008452EA"/>
    <w:rsid w:val="009B13DB"/>
    <w:rsid w:val="00AA1D8D"/>
    <w:rsid w:val="00B32EDA"/>
    <w:rsid w:val="00B47730"/>
    <w:rsid w:val="00B852A0"/>
    <w:rsid w:val="00CB0664"/>
    <w:rsid w:val="00DB221F"/>
    <w:rsid w:val="00EA096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545F9"/>
  <w14:defaultImageDpi w14:val="300"/>
  <w15:docId w15:val="{F9D128A7-6F35-4298-888F-63A8AE9A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93F"/>
  </w:style>
  <w:style w:type="paragraph" w:styleId="Nadpis1">
    <w:name w:val="heading 1"/>
    <w:basedOn w:val="Normln"/>
    <w:next w:val="Normln"/>
    <w:link w:val="Nadpis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8BF"/>
  </w:style>
  <w:style w:type="paragraph" w:styleId="Zpat">
    <w:name w:val="footer"/>
    <w:basedOn w:val="Normln"/>
    <w:link w:val="Zpat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8BF"/>
  </w:style>
  <w:style w:type="paragraph" w:styleId="Bezmezer">
    <w:name w:val="No Spacing"/>
    <w:uiPriority w:val="1"/>
    <w:qFormat/>
    <w:rsid w:val="00FC693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C693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A1D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A1D8D"/>
  </w:style>
  <w:style w:type="paragraph" w:styleId="Zkladntext2">
    <w:name w:val="Body Text 2"/>
    <w:basedOn w:val="Normln"/>
    <w:link w:val="Zkladntext2Char"/>
    <w:uiPriority w:val="99"/>
    <w:unhideWhenUsed/>
    <w:rsid w:val="00AA1D8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A1D8D"/>
  </w:style>
  <w:style w:type="paragraph" w:styleId="Zkladntext3">
    <w:name w:val="Body Text 3"/>
    <w:basedOn w:val="Normln"/>
    <w:link w:val="Zkladn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A1D8D"/>
    <w:rPr>
      <w:sz w:val="16"/>
      <w:szCs w:val="16"/>
    </w:rPr>
  </w:style>
  <w:style w:type="paragraph" w:styleId="Seznam">
    <w:name w:val="List"/>
    <w:basedOn w:val="Normln"/>
    <w:uiPriority w:val="99"/>
    <w:unhideWhenUsed/>
    <w:rsid w:val="00AA1D8D"/>
    <w:pPr>
      <w:ind w:left="360" w:hanging="360"/>
      <w:contextualSpacing/>
    </w:pPr>
  </w:style>
  <w:style w:type="paragraph" w:styleId="Seznam2">
    <w:name w:val="List 2"/>
    <w:basedOn w:val="Normln"/>
    <w:uiPriority w:val="99"/>
    <w:unhideWhenUsed/>
    <w:rsid w:val="00326F90"/>
    <w:pPr>
      <w:ind w:left="720" w:hanging="360"/>
      <w:contextualSpacing/>
    </w:pPr>
  </w:style>
  <w:style w:type="paragraph" w:styleId="Seznam3">
    <w:name w:val="List 3"/>
    <w:basedOn w:val="Normln"/>
    <w:uiPriority w:val="99"/>
    <w:unhideWhenUsed/>
    <w:rsid w:val="00326F90"/>
    <w:pPr>
      <w:ind w:left="1080" w:hanging="360"/>
      <w:contextualSpacing/>
    </w:pPr>
  </w:style>
  <w:style w:type="paragraph" w:styleId="Seznamsodrkami">
    <w:name w:val="List Bullet"/>
    <w:basedOn w:val="Normln"/>
    <w:uiPriority w:val="99"/>
    <w:unhideWhenUsed/>
    <w:rsid w:val="00326F9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rsid w:val="00326F90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326F90"/>
    <w:pPr>
      <w:numPr>
        <w:numId w:val="3"/>
      </w:numPr>
      <w:contextualSpacing/>
    </w:pPr>
  </w:style>
  <w:style w:type="paragraph" w:styleId="slovanseznam">
    <w:name w:val="List Number"/>
    <w:basedOn w:val="Normln"/>
    <w:uiPriority w:val="99"/>
    <w:unhideWhenUsed/>
    <w:rsid w:val="00326F90"/>
    <w:pPr>
      <w:numPr>
        <w:numId w:val="5"/>
      </w:numPr>
      <w:contextualSpacing/>
    </w:pPr>
  </w:style>
  <w:style w:type="paragraph" w:styleId="slovanseznam2">
    <w:name w:val="List Number 2"/>
    <w:basedOn w:val="Normln"/>
    <w:uiPriority w:val="99"/>
    <w:unhideWhenUsed/>
    <w:rsid w:val="0029639D"/>
    <w:pPr>
      <w:numPr>
        <w:numId w:val="6"/>
      </w:numPr>
      <w:contextualSpacing/>
    </w:pPr>
  </w:style>
  <w:style w:type="paragraph" w:styleId="slovanseznam3">
    <w:name w:val="List Number 3"/>
    <w:basedOn w:val="Normln"/>
    <w:uiPriority w:val="99"/>
    <w:unhideWhenUsed/>
    <w:rsid w:val="0029639D"/>
    <w:pPr>
      <w:numPr>
        <w:numId w:val="7"/>
      </w:numPr>
      <w:contextualSpacing/>
    </w:pPr>
  </w:style>
  <w:style w:type="paragraph" w:styleId="Pokraovnseznamu">
    <w:name w:val="List Continue"/>
    <w:basedOn w:val="Normln"/>
    <w:uiPriority w:val="99"/>
    <w:unhideWhenUsed/>
    <w:rsid w:val="0029639D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unhideWhenUsed/>
    <w:rsid w:val="0029639D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unhideWhenUsed/>
    <w:rsid w:val="0029639D"/>
    <w:pPr>
      <w:spacing w:after="120"/>
      <w:ind w:left="1080"/>
      <w:contextualSpacing/>
    </w:pPr>
  </w:style>
  <w:style w:type="paragraph" w:styleId="Textmakra">
    <w:name w:val="macro"/>
    <w:link w:val="Textmakra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29639D"/>
    <w:rPr>
      <w:rFonts w:ascii="Courier" w:hAnsi="Courier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FC693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C693F"/>
    <w:rPr>
      <w:i/>
      <w:i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FC693F"/>
    <w:rPr>
      <w:b/>
      <w:bCs/>
    </w:rPr>
  </w:style>
  <w:style w:type="character" w:styleId="Zdraznn">
    <w:name w:val="Emphasis"/>
    <w:basedOn w:val="Standardnpsmoodstavce"/>
    <w:uiPriority w:val="20"/>
    <w:qFormat/>
    <w:rsid w:val="00FC693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C693F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FC693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C693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C693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C693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C693F"/>
    <w:pPr>
      <w:outlineLvl w:val="9"/>
    </w:pPr>
  </w:style>
  <w:style w:type="table" w:styleId="Mkatabulky">
    <w:name w:val="Table Grid"/>
    <w:basedOn w:val="Normlntabulka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tlseznam">
    <w:name w:val="Light List"/>
    <w:basedOn w:val="Normlntabulka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mka">
    <w:name w:val="Light Grid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tednstnovn1">
    <w:name w:val="Medium Shading 1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eznam1">
    <w:name w:val="Medium List 1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">
    <w:name w:val="Medium Grid 1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mavseznam">
    <w:name w:val="Dark List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Barevnstnovn">
    <w:name w:val="Colorful Shading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eznam">
    <w:name w:val="Colorful List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mka">
    <w:name w:val="Colorful Grid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BE8DF2-D085-4BA9-9771-ED848194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Marek Holinka</cp:lastModifiedBy>
  <cp:revision>7</cp:revision>
  <cp:lastPrinted>2024-01-02T07:30:00Z</cp:lastPrinted>
  <dcterms:created xsi:type="dcterms:W3CDTF">2021-01-07T09:14:00Z</dcterms:created>
  <dcterms:modified xsi:type="dcterms:W3CDTF">2024-01-02T07:30:00Z</dcterms:modified>
</cp:coreProperties>
</file>